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71" w:rsidRDefault="00247BF0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Veiligheid</w:t>
      </w:r>
      <w:r w:rsidR="00237DAA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Gezondheidsformulier / Health form</w:t>
      </w:r>
    </w:p>
    <w:p w:rsidR="00237DAA" w:rsidRDefault="00237DAA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</w:p>
    <w:p w:rsidR="00237DAA" w:rsidRPr="00237DAA" w:rsidRDefault="00237DAA" w:rsidP="00237DAA">
      <w:pPr>
        <w:rPr>
          <w:rFonts w:cs="TTE1A24328t00"/>
          <w:b/>
          <w:bCs/>
          <w:color w:val="FFFFFF"/>
          <w:lang w:eastAsia="nl-NL"/>
        </w:rPr>
      </w:pPr>
    </w:p>
    <w:p w:rsidR="00841A20" w:rsidRPr="00841A20" w:rsidRDefault="00841A20" w:rsidP="00841A20">
      <w:pPr>
        <w:rPr>
          <w:rFonts w:cs="Arial"/>
          <w:lang w:eastAsia="nl-NL"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094"/>
        <w:gridCol w:w="33"/>
        <w:gridCol w:w="2312"/>
        <w:gridCol w:w="665"/>
        <w:gridCol w:w="1559"/>
      </w:tblGrid>
      <w:tr w:rsidR="00247BF0" w:rsidRPr="00247BF0" w:rsidTr="00BB1B39">
        <w:trPr>
          <w:cantSplit/>
          <w:trHeight w:val="116"/>
        </w:trPr>
        <w:tc>
          <w:tcPr>
            <w:tcW w:w="9846" w:type="dxa"/>
            <w:gridSpan w:val="6"/>
            <w:tcBorders>
              <w:top w:val="nil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iCs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Persoonlijke gegevens / </w:t>
            </w:r>
            <w:r w:rsidRPr="00BB1B39">
              <w:rPr>
                <w:rFonts w:ascii="Arial" w:hAnsi="Arial" w:cs="Arial"/>
                <w:iCs w:val="0"/>
                <w:sz w:val="20"/>
              </w:rPr>
              <w:t>Personal information</w:t>
            </w:r>
          </w:p>
          <w:p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Achternaam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Surname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Voornamen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  <w:i/>
              </w:rPr>
              <w:t xml:space="preserve">Christian </w:t>
            </w:r>
            <w:proofErr w:type="spellStart"/>
            <w:r w:rsidRPr="005C639B">
              <w:rPr>
                <w:rFonts w:cs="Arial"/>
                <w:i/>
              </w:rPr>
              <w:t>names</w:t>
            </w:r>
            <w:proofErr w:type="spellEnd"/>
          </w:p>
        </w:tc>
        <w:tc>
          <w:tcPr>
            <w:tcW w:w="2094" w:type="dxa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5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Roepnaam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First name</w:t>
            </w:r>
          </w:p>
        </w:tc>
        <w:tc>
          <w:tcPr>
            <w:tcW w:w="2224" w:type="dxa"/>
            <w:gridSpan w:val="2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Address</w:t>
            </w:r>
            <w:proofErr w:type="spellEnd"/>
          </w:p>
        </w:tc>
        <w:tc>
          <w:tcPr>
            <w:tcW w:w="6663" w:type="dxa"/>
            <w:gridSpan w:val="5"/>
            <w:tcBorders>
              <w:top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 xml:space="preserve">Postcode 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 xml:space="preserve">Postal code </w:t>
            </w:r>
          </w:p>
        </w:tc>
        <w:tc>
          <w:tcPr>
            <w:tcW w:w="2127" w:type="dxa"/>
            <w:gridSpan w:val="2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Woonplaats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Place of residence</w:t>
            </w:r>
          </w:p>
        </w:tc>
        <w:tc>
          <w:tcPr>
            <w:tcW w:w="1559" w:type="dxa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Telefoonnummer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Telephone number</w:t>
            </w:r>
          </w:p>
        </w:tc>
        <w:tc>
          <w:tcPr>
            <w:tcW w:w="2094" w:type="dxa"/>
          </w:tcPr>
          <w:p w:rsidR="00C13347" w:rsidRPr="00C13347" w:rsidRDefault="00C13347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247BF0" w:rsidRPr="005C639B" w:rsidRDefault="00C13347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Geboortedatum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Date of Birth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Geboorteplaats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Place of birth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BF0" w:rsidRPr="00D435BC" w:rsidRDefault="00247BF0" w:rsidP="00BB1B39">
            <w:pPr>
              <w:pStyle w:val="Kop4"/>
              <w:autoSpaceDE w:val="0"/>
              <w:autoSpaceDN w:val="0"/>
              <w:adjustRightInd w:val="0"/>
              <w:rPr>
                <w:rFonts w:ascii="Arial" w:hAnsi="Arial" w:cs="Arial"/>
                <w:b w:val="0"/>
                <w:iCs/>
                <w:smallCaps/>
                <w:sz w:val="20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Geslacht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Gender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247BF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     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247BF0">
              <w:rPr>
                <w:rFonts w:cs="Arial"/>
                <w:lang w:val="en-US"/>
              </w:rPr>
              <w:t>Lidnummer</w:t>
            </w:r>
            <w:proofErr w:type="spellEnd"/>
            <w:r w:rsidRPr="00247BF0">
              <w:rPr>
                <w:rFonts w:cs="Arial"/>
                <w:lang w:val="en-US"/>
              </w:rPr>
              <w:t xml:space="preserve"> Scouting </w:t>
            </w:r>
            <w:smartTag w:uri="urn:schemas-microsoft-com:office:smarttags" w:element="City">
              <w:smartTag w:uri="urn:schemas-microsoft-com:office:smarttags" w:element="place">
                <w:r w:rsidRPr="00247BF0">
                  <w:rPr>
                    <w:rFonts w:cs="Arial"/>
                    <w:lang w:val="en-US"/>
                  </w:rPr>
                  <w:t>Nederland</w:t>
                </w:r>
              </w:smartTag>
            </w:smartTag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Membership number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</w:tbl>
    <w:p w:rsidR="00F5683B" w:rsidRPr="00F5683B" w:rsidRDefault="00F5683B" w:rsidP="00F5683B">
      <w:pPr>
        <w:rPr>
          <w:vanish/>
        </w:rPr>
      </w:pPr>
    </w:p>
    <w:tbl>
      <w:tblPr>
        <w:tblpPr w:leftFromText="141" w:rightFromText="141" w:vertAnchor="text" w:horzAnchor="margin" w:tblpY="170"/>
        <w:tblW w:w="984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1701"/>
        <w:gridCol w:w="2121"/>
        <w:gridCol w:w="2410"/>
      </w:tblGrid>
      <w:tr w:rsidR="00247BF0" w:rsidRPr="005C639B" w:rsidTr="00BB1B39">
        <w:trPr>
          <w:cantSplit/>
        </w:trPr>
        <w:tc>
          <w:tcPr>
            <w:tcW w:w="3614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Nummer paspoort / Identiteitskaart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Number passport/ID-card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Plaats van afgifte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  <w:proofErr w:type="spellStart"/>
            <w:r w:rsidRPr="005C639B">
              <w:rPr>
                <w:rFonts w:cs="Arial"/>
                <w:i/>
                <w:iCs/>
              </w:rPr>
              <w:t>Place</w:t>
            </w:r>
            <w:proofErr w:type="spellEnd"/>
            <w:r w:rsidRPr="005C639B">
              <w:rPr>
                <w:rFonts w:cs="Arial"/>
                <w:i/>
                <w:iCs/>
              </w:rPr>
              <w:t xml:space="preserve"> of issue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9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Geldig tot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</w:rPr>
            </w:pPr>
            <w:proofErr w:type="spellStart"/>
            <w:r w:rsidRPr="005C639B">
              <w:rPr>
                <w:rFonts w:cs="Arial"/>
                <w:i/>
                <w:iCs/>
              </w:rPr>
              <w:t>Valid</w:t>
            </w:r>
            <w:proofErr w:type="spellEnd"/>
            <w:r w:rsidRPr="005C639B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5C639B">
              <w:rPr>
                <w:rFonts w:cs="Arial"/>
                <w:i/>
                <w:iCs/>
              </w:rPr>
              <w:t>until</w:t>
            </w:r>
            <w:proofErr w:type="spellEnd"/>
          </w:p>
        </w:tc>
        <w:tc>
          <w:tcPr>
            <w:tcW w:w="6657" w:type="dxa"/>
            <w:gridSpan w:val="4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247BF0" w:rsidRPr="005C639B" w:rsidRDefault="00247BF0" w:rsidP="00247BF0">
      <w:pPr>
        <w:rPr>
          <w:rFonts w:cs="Arial"/>
        </w:rPr>
      </w:pPr>
    </w:p>
    <w:tbl>
      <w:tblPr>
        <w:tblpPr w:leftFromText="141" w:rightFromText="141" w:vertAnchor="text" w:horzAnchor="margin" w:tblpY="170"/>
        <w:tblW w:w="984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2830"/>
      </w:tblGrid>
      <w:tr w:rsidR="00247BF0" w:rsidRPr="005C639B" w:rsidTr="00BB1B39">
        <w:trPr>
          <w:cantSplit/>
        </w:trPr>
        <w:tc>
          <w:tcPr>
            <w:tcW w:w="5315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Kan en mag uw zoon/dochter zwemmen?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Is your son/daughter capable and/or allowed to swim?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□ </w:t>
            </w:r>
            <w:proofErr w:type="spellStart"/>
            <w:r w:rsidRPr="005C639B">
              <w:rPr>
                <w:rFonts w:cs="Arial"/>
                <w:lang w:val="en-GB"/>
              </w:rPr>
              <w:t>ja</w:t>
            </w:r>
            <w:proofErr w:type="spellEnd"/>
            <w:r w:rsidRPr="005C639B">
              <w:rPr>
                <w:rFonts w:cs="Arial"/>
                <w:lang w:val="en-GB"/>
              </w:rPr>
              <w:t xml:space="preserve"> / yes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□ </w:t>
            </w:r>
            <w:r w:rsidRPr="0086755C">
              <w:rPr>
                <w:rFonts w:cs="Arial"/>
                <w:lang w:val="en-GB"/>
              </w:rPr>
              <w:t>nee / no</w:t>
            </w:r>
          </w:p>
        </w:tc>
      </w:tr>
      <w:tr w:rsidR="00247BF0" w:rsidRPr="005C639B" w:rsidTr="00BB1B39">
        <w:trPr>
          <w:cantSplit/>
          <w:trHeight w:val="443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Diploma’s/</w:t>
            </w:r>
            <w:r w:rsidRPr="005C639B">
              <w:rPr>
                <w:rFonts w:cs="Arial"/>
                <w:i/>
                <w:lang w:val="en-GB"/>
              </w:rPr>
              <w:t>Certificates</w:t>
            </w:r>
            <w:r w:rsidR="00C13347">
              <w:rPr>
                <w:rFonts w:cs="Arial"/>
                <w:i/>
                <w:lang w:val="en-GB"/>
              </w:rPr>
              <w:t xml:space="preserve"> 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:rsidR="00247BF0" w:rsidRPr="00247BF0" w:rsidRDefault="00247BF0" w:rsidP="00247BF0">
      <w:pPr>
        <w:rPr>
          <w:vanish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134"/>
        <w:gridCol w:w="2268"/>
        <w:gridCol w:w="1276"/>
        <w:gridCol w:w="2126"/>
      </w:tblGrid>
      <w:tr w:rsidR="00247BF0" w:rsidRPr="00247BF0" w:rsidTr="00BB1B39">
        <w:trPr>
          <w:cantSplit/>
          <w:trHeight w:val="227"/>
        </w:trPr>
        <w:tc>
          <w:tcPr>
            <w:tcW w:w="9846" w:type="dxa"/>
            <w:gridSpan w:val="5"/>
            <w:tcBorders>
              <w:top w:val="nil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</w:rPr>
            </w:pPr>
          </w:p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Verzekering /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Insurances</w:t>
            </w:r>
            <w:proofErr w:type="spellEnd"/>
          </w:p>
          <w:p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:rsidTr="00BB1B39">
        <w:trPr>
          <w:cantSplit/>
          <w:trHeight w:val="409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2126" w:type="dxa"/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Zorgverzekering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Health Insurance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Maatschappij</w:t>
            </w:r>
            <w:proofErr w:type="spellEnd"/>
          </w:p>
          <w:p w:rsidR="00247BF0" w:rsidRPr="005C639B" w:rsidRDefault="00247BF0" w:rsidP="00BB1B39">
            <w:pPr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sz w:val="16"/>
                <w:lang w:val="en-GB"/>
              </w:rPr>
              <w:t>Company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C13347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Polisnummer</w:t>
            </w:r>
            <w:proofErr w:type="spellEnd"/>
            <w:r w:rsidR="00C13347">
              <w:rPr>
                <w:rFonts w:cs="Arial"/>
                <w:sz w:val="16"/>
                <w:lang w:val="en-GB"/>
              </w:rPr>
              <w:t xml:space="preserve"> </w:t>
            </w:r>
          </w:p>
          <w:p w:rsidR="00247BF0" w:rsidRPr="005C639B" w:rsidRDefault="00247BF0" w:rsidP="00BB1B39">
            <w:pPr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sz w:val="16"/>
                <w:lang w:val="en-GB"/>
              </w:rPr>
              <w:t>Policy number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</w:tbl>
    <w:p w:rsidR="00935251" w:rsidRDefault="00935251" w:rsidP="00841A20">
      <w:pPr>
        <w:rPr>
          <w:rFonts w:cs="Arial"/>
          <w:lang w:eastAsia="nl-NL"/>
        </w:rPr>
      </w:pPr>
    </w:p>
    <w:p w:rsidR="00935251" w:rsidRDefault="00935251" w:rsidP="00841A20">
      <w:pPr>
        <w:rPr>
          <w:rFonts w:cs="Arial"/>
          <w:lang w:eastAsia="nl-NL"/>
        </w:rPr>
      </w:pPr>
    </w:p>
    <w:p w:rsidR="00935251" w:rsidRDefault="00935251" w:rsidP="00841A20">
      <w:pPr>
        <w:rPr>
          <w:rFonts w:cs="Arial"/>
          <w:lang w:eastAsia="nl-NL"/>
        </w:rPr>
      </w:pPr>
    </w:p>
    <w:p w:rsidR="00847A51" w:rsidRPr="00841A20" w:rsidRDefault="00847A51" w:rsidP="00841A20">
      <w:pPr>
        <w:rPr>
          <w:rFonts w:cs="Arial"/>
          <w:lang w:eastAsia="nl-NL"/>
        </w:rPr>
        <w:sectPr w:rsidR="00847A51" w:rsidRPr="00841A20" w:rsidSect="00841A20">
          <w:headerReference w:type="default" r:id="rId7"/>
          <w:footerReference w:type="default" r:id="rId8"/>
          <w:pgSz w:w="11906" w:h="16838"/>
          <w:pgMar w:top="1417" w:right="1417" w:bottom="1417" w:left="1417" w:header="708" w:footer="391" w:gutter="0"/>
          <w:cols w:space="708"/>
          <w:docGrid w:linePitch="360"/>
        </w:sectPr>
      </w:pPr>
      <w:bookmarkStart w:id="0" w:name="_GoBack"/>
      <w:bookmarkEnd w:id="0"/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662"/>
      </w:tblGrid>
      <w:tr w:rsidR="00247BF0" w:rsidRPr="00247BF0" w:rsidTr="00BB1B39">
        <w:trPr>
          <w:cantSplit/>
          <w:trHeight w:val="425"/>
        </w:trPr>
        <w:tc>
          <w:tcPr>
            <w:tcW w:w="9846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lastRenderedPageBreak/>
              <w:t>Contactpersoon in geval van nood</w:t>
            </w:r>
            <w:r w:rsidRPr="00BB1B39">
              <w:rPr>
                <w:rFonts w:ascii="Arial" w:hAnsi="Arial" w:cs="Arial"/>
                <w:sz w:val="20"/>
              </w:rPr>
              <w:t xml:space="preserve"> / Person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to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be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contacted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in case of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emergency</w:t>
            </w:r>
            <w:proofErr w:type="spellEnd"/>
            <w:r w:rsidRPr="00BB1B39">
              <w:rPr>
                <w:rFonts w:ascii="Arial" w:hAnsi="Arial" w:cs="Arial"/>
                <w:sz w:val="20"/>
              </w:rPr>
              <w:br/>
            </w:r>
          </w:p>
        </w:tc>
      </w:tr>
      <w:tr w:rsidR="00247BF0" w:rsidRPr="00247BF0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7BF0">
              <w:rPr>
                <w:rFonts w:cs="Arial"/>
              </w:rPr>
              <w:t>Naam</w:t>
            </w:r>
            <w:r w:rsidR="00332AAA">
              <w:rPr>
                <w:rFonts w:cs="Arial"/>
              </w:rPr>
              <w:t xml:space="preserve"> </w:t>
            </w: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7BF0">
              <w:rPr>
                <w:rFonts w:cs="Arial"/>
                <w:i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pStyle w:val="Kop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r w:rsidRPr="005C639B">
              <w:rPr>
                <w:rFonts w:cs="Arial"/>
              </w:rPr>
              <w:t>Relatie met de deelnemer</w:t>
            </w: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i/>
                <w:iCs/>
              </w:rPr>
            </w:pPr>
            <w:proofErr w:type="spellStart"/>
            <w:r w:rsidRPr="00247BF0">
              <w:rPr>
                <w:rFonts w:cs="Arial"/>
                <w:i/>
                <w:iCs/>
              </w:rPr>
              <w:t>Relationship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47BF0">
              <w:rPr>
                <w:rFonts w:cs="Arial"/>
                <w:i/>
                <w:iCs/>
              </w:rPr>
              <w:t>with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47BF0">
              <w:rPr>
                <w:rFonts w:cs="Arial"/>
                <w:i/>
                <w:iCs/>
              </w:rPr>
              <w:t>the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participant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</w:p>
        </w:tc>
      </w:tr>
      <w:tr w:rsidR="00247BF0" w:rsidRPr="00247BF0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r w:rsidRPr="00247BF0">
              <w:rPr>
                <w:rFonts w:cs="Arial"/>
              </w:rPr>
              <w:t>Adres</w:t>
            </w: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proofErr w:type="spellStart"/>
            <w:r w:rsidRPr="00247BF0">
              <w:rPr>
                <w:rFonts w:cs="Arial"/>
                <w:i/>
              </w:rPr>
              <w:t>Address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Postcode en woonplaats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i/>
                <w:iCs/>
                <w:lang w:val="en-GB"/>
              </w:rPr>
            </w:pPr>
            <w:r w:rsidRPr="00247BF0">
              <w:rPr>
                <w:rFonts w:cs="Arial"/>
                <w:i/>
                <w:iCs/>
              </w:rPr>
              <w:t xml:space="preserve">Postal code &amp; </w:t>
            </w:r>
            <w:r w:rsidRPr="005C639B">
              <w:rPr>
                <w:rFonts w:cs="Arial"/>
                <w:i/>
                <w:iCs/>
                <w:lang w:val="en-GB"/>
              </w:rPr>
              <w:t>place of residence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Telefoonnummer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  <w:i/>
              </w:rPr>
              <w:t xml:space="preserve">Telephone </w:t>
            </w:r>
            <w:proofErr w:type="spellStart"/>
            <w:r w:rsidRPr="005C639B">
              <w:rPr>
                <w:rFonts w:cs="Arial"/>
                <w:i/>
              </w:rPr>
              <w:t>number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Mobiel nummer</w:t>
            </w:r>
          </w:p>
          <w:p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i/>
                <w:iCs/>
              </w:rPr>
            </w:pPr>
            <w:proofErr w:type="spellStart"/>
            <w:r w:rsidRPr="005C639B">
              <w:rPr>
                <w:rFonts w:cs="Arial"/>
                <w:i/>
                <w:iCs/>
              </w:rPr>
              <w:t>Cellphone</w:t>
            </w:r>
            <w:proofErr w:type="spellEnd"/>
            <w:r w:rsidRPr="005C639B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5C639B">
              <w:rPr>
                <w:rFonts w:cs="Arial"/>
                <w:i/>
                <w:iCs/>
              </w:rPr>
              <w:t>number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</w:tbl>
    <w:p w:rsidR="00247BF0" w:rsidRDefault="00247BF0" w:rsidP="00247BF0">
      <w:pPr>
        <w:rPr>
          <w:lang w:eastAsia="nl-NL"/>
        </w:rPr>
      </w:pPr>
      <w:r>
        <w:rPr>
          <w:lang w:eastAsia="nl-NL"/>
        </w:rPr>
        <w:br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993"/>
        <w:gridCol w:w="1417"/>
      </w:tblGrid>
      <w:tr w:rsidR="00247BF0" w:rsidRPr="005C639B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</w:rPr>
              <w:br w:type="page"/>
            </w:r>
            <w:r w:rsidRPr="00BB1B39">
              <w:rPr>
                <w:rFonts w:ascii="Arial" w:hAnsi="Arial" w:cs="Arial"/>
                <w:i w:val="0"/>
                <w:sz w:val="20"/>
              </w:rPr>
              <w:t xml:space="preserve">Medische gegevens /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Medical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information</w:t>
            </w:r>
          </w:p>
          <w:p w:rsidR="00247BF0" w:rsidRPr="005C639B" w:rsidRDefault="00247BF0" w:rsidP="00BB1B39">
            <w:pPr>
              <w:pStyle w:val="Ballontekst"/>
              <w:rPr>
                <w:rFonts w:ascii="Arial" w:hAnsi="Arial" w:cs="Arial"/>
                <w:szCs w:val="20"/>
              </w:rPr>
            </w:pPr>
            <w:r w:rsidRPr="005C639B">
              <w:rPr>
                <w:rFonts w:ascii="Arial" w:hAnsi="Arial" w:cs="Arial"/>
                <w:szCs w:val="20"/>
              </w:rPr>
              <w:t xml:space="preserve">Maak indien nodig gebruik van een bijlage, voorzien van de naam van de deelnemer, voor het vermelden van de gevraagde gegevens. </w:t>
            </w:r>
          </w:p>
          <w:p w:rsidR="00247BF0" w:rsidRPr="005C639B" w:rsidRDefault="00247BF0" w:rsidP="00BB1B39">
            <w:pPr>
              <w:pStyle w:val="Ballontekst"/>
              <w:rPr>
                <w:rFonts w:ascii="Arial" w:hAnsi="Arial" w:cs="Arial"/>
                <w:szCs w:val="20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 xml:space="preserve">Vraagt de gezondheid </w:t>
            </w:r>
            <w:r w:rsidR="007828DE">
              <w:rPr>
                <w:rFonts w:cs="Arial"/>
              </w:rPr>
              <w:t xml:space="preserve">of het gedrag </w:t>
            </w:r>
            <w:r w:rsidRPr="005C639B">
              <w:rPr>
                <w:rFonts w:cs="Arial"/>
              </w:rPr>
              <w:t>van</w:t>
            </w:r>
            <w:r w:rsidR="007828DE">
              <w:rPr>
                <w:rFonts w:cs="Arial"/>
              </w:rPr>
              <w:t xml:space="preserve"> uw zoon/dochter speciale zorg?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Does your son’s/daughter’s health</w:t>
            </w:r>
            <w:r w:rsidR="007828DE">
              <w:rPr>
                <w:rFonts w:cs="Arial"/>
                <w:i/>
                <w:lang w:val="en-GB"/>
              </w:rPr>
              <w:t xml:space="preserve"> or </w:t>
            </w:r>
            <w:proofErr w:type="spellStart"/>
            <w:r w:rsidR="007828DE">
              <w:rPr>
                <w:rFonts w:cs="Arial"/>
                <w:i/>
                <w:lang w:val="en-GB"/>
              </w:rPr>
              <w:t>behavior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require special care?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</w:t>
            </w:r>
            <w:r w:rsidR="00332AAA">
              <w:rPr>
                <w:rFonts w:cs="Arial"/>
              </w:rPr>
              <w:t xml:space="preserve"> </w:t>
            </w:r>
            <w:r w:rsidRPr="005C639B">
              <w:rPr>
                <w:rFonts w:cs="Arial"/>
              </w:rPr>
              <w:t>nee / no</w:t>
            </w: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Pr="00247BF0" w:rsidRDefault="007828DE" w:rsidP="007828D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welke</w:t>
            </w:r>
            <w:proofErr w:type="spellEnd"/>
            <w:r w:rsidRPr="00247BF0">
              <w:rPr>
                <w:rFonts w:cs="Arial"/>
                <w:lang w:val="en-US"/>
              </w:rPr>
              <w:t xml:space="preserve">? 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which?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Gebruikt uw zoon/dochter medicijnen?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have to take prescribed medicine?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:rsidR="007828DE" w:rsidRPr="005C639B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  <w:r w:rsidRPr="005C639B">
              <w:rPr>
                <w:rFonts w:cs="Arial"/>
                <w:i/>
              </w:rPr>
              <w:t xml:space="preserve">Zo ja welke en wanneer? 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If yes, specify time and name of medicine.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allergisch?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Is your son/daughter allergic?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waarvoor</w:t>
            </w:r>
            <w:proofErr w:type="spellEnd"/>
            <w:r w:rsidRPr="00247BF0">
              <w:rPr>
                <w:rFonts w:cs="Arial"/>
                <w:lang w:val="en-US"/>
              </w:rPr>
              <w:t>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for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Volgt uw zoon/dochter een dieet?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follow a diet?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>Zo ja, wat?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</w:trPr>
        <w:tc>
          <w:tcPr>
            <w:tcW w:w="7436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gevaccineerd volgens het Rijksvaccinatieprogramma?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Is your son/daughter vaccinated according to the Dutch vaccination program?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</w:t>
            </w:r>
            <w:r w:rsidR="00332AAA">
              <w:rPr>
                <w:rFonts w:cs="Arial"/>
              </w:rPr>
              <w:t xml:space="preserve"> </w:t>
            </w:r>
            <w:r w:rsidRPr="005C639B">
              <w:rPr>
                <w:rFonts w:cs="Arial"/>
              </w:rPr>
              <w:t xml:space="preserve"> ja / 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</w:tbl>
    <w:p w:rsidR="00247BF0" w:rsidRDefault="00247BF0">
      <w:r>
        <w:rPr>
          <w:b/>
          <w:bCs/>
          <w:i/>
          <w:iCs/>
        </w:rPr>
        <w:br w:type="page"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2644"/>
        <w:gridCol w:w="2956"/>
      </w:tblGrid>
      <w:tr w:rsidR="00247BF0" w:rsidRPr="005C639B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lastRenderedPageBreak/>
              <w:t>Gegevens</w:t>
            </w:r>
            <w:proofErr w:type="spellEnd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t xml:space="preserve"> arts</w:t>
            </w:r>
            <w:r w:rsidRPr="00BB1B39">
              <w:rPr>
                <w:rFonts w:ascii="Arial" w:hAnsi="Arial" w:cs="Arial"/>
                <w:sz w:val="20"/>
                <w:lang w:val="en-GB"/>
              </w:rPr>
              <w:t xml:space="preserve"> / address physician</w:t>
            </w:r>
          </w:p>
          <w:p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  <w:trHeight w:val="325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</w:t>
            </w:r>
            <w:proofErr w:type="spellStart"/>
            <w:r w:rsidRPr="005C639B">
              <w:rPr>
                <w:rFonts w:cs="Arial"/>
                <w:lang w:val="en-GB"/>
              </w:rPr>
              <w:t>en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huisarts</w:t>
            </w:r>
            <w:proofErr w:type="spellEnd"/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family doctor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/ </w:t>
            </w:r>
            <w:r w:rsidRPr="005C639B">
              <w:rPr>
                <w:rFonts w:cs="Arial"/>
                <w:i/>
                <w:lang w:val="en-GB"/>
              </w:rPr>
              <w:t>Name</w:t>
            </w:r>
            <w:r w:rsidR="00332AAA">
              <w:rPr>
                <w:rFonts w:cs="Arial"/>
                <w:i/>
                <w:lang w:val="en-GB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  <w:trHeight w:val="401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  <w:trHeight w:val="420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:rsidTr="00BB1B39">
        <w:trPr>
          <w:cantSplit/>
          <w:trHeight w:val="413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Naam en adres tandarts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dentist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/ </w:t>
            </w:r>
            <w:r w:rsidRPr="005C639B">
              <w:rPr>
                <w:rFonts w:cs="Arial"/>
                <w:i/>
                <w:lang w:val="en-GB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  <w:trHeight w:val="419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:rsidTr="00BB1B39">
        <w:trPr>
          <w:cantSplit/>
          <w:trHeight w:val="425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:rsidTr="00BB1B39">
        <w:trPr>
          <w:cantSplit/>
          <w:trHeight w:val="288"/>
        </w:trPr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47BF0" w:rsidRPr="00BB1B39" w:rsidRDefault="00247BF0" w:rsidP="00BB1B39">
            <w:pPr>
              <w:pStyle w:val="Kop2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1B39">
              <w:rPr>
                <w:rFonts w:ascii="Arial" w:hAnsi="Arial" w:cs="Arial"/>
                <w:i w:val="0"/>
                <w:sz w:val="20"/>
                <w:szCs w:val="20"/>
              </w:rPr>
              <w:t>Ondertekening</w:t>
            </w:r>
          </w:p>
        </w:tc>
      </w:tr>
      <w:tr w:rsidR="00247BF0" w:rsidRPr="005C639B" w:rsidTr="00BB1B39">
        <w:trPr>
          <w:cantSplit/>
        </w:trPr>
        <w:tc>
          <w:tcPr>
            <w:tcW w:w="4246" w:type="dxa"/>
            <w:vMerge w:val="restart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In geval van nood, ter beoordeling van een arts, geef ik hierbij toestemming mijn zoon/dochter te laten opnemen en behandelen in een ziekenhuis, zonder mijn voorkennis, wanneer het niet mogelijk was tijdig contact met mij op te nemen.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In case I could not be contacted in time, I herewith consent to admittance of my son/daughter to hospital and to treatment in case of an emergency as indicated by a qualified physician.</w:t>
            </w:r>
          </w:p>
        </w:tc>
        <w:tc>
          <w:tcPr>
            <w:tcW w:w="2644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Datum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Handtekening ouder/verzorger</w:t>
            </w:r>
          </w:p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5C639B">
              <w:rPr>
                <w:rFonts w:cs="Arial"/>
                <w:i/>
              </w:rPr>
              <w:t>Signature</w:t>
            </w:r>
            <w:proofErr w:type="spellEnd"/>
            <w:r w:rsidRPr="005C639B">
              <w:rPr>
                <w:rFonts w:cs="Arial"/>
                <w:i/>
              </w:rPr>
              <w:t xml:space="preserve"> </w:t>
            </w:r>
            <w:proofErr w:type="spellStart"/>
            <w:r w:rsidRPr="005C639B">
              <w:rPr>
                <w:rFonts w:cs="Arial"/>
                <w:i/>
              </w:rPr>
              <w:t>parent</w:t>
            </w:r>
            <w:proofErr w:type="spellEnd"/>
            <w:r w:rsidRPr="005C639B">
              <w:rPr>
                <w:rFonts w:cs="Arial"/>
                <w:i/>
              </w:rPr>
              <w:t>/</w:t>
            </w:r>
            <w:proofErr w:type="spellStart"/>
            <w:r w:rsidRPr="005C639B">
              <w:rPr>
                <w:rFonts w:cs="Arial"/>
                <w:i/>
              </w:rPr>
              <w:t>guardian</w:t>
            </w:r>
            <w:proofErr w:type="spellEnd"/>
          </w:p>
        </w:tc>
      </w:tr>
      <w:tr w:rsidR="00247BF0" w:rsidRPr="005C639B" w:rsidTr="00BB1B39">
        <w:trPr>
          <w:cantSplit/>
        </w:trPr>
        <w:tc>
          <w:tcPr>
            <w:tcW w:w="4246" w:type="dxa"/>
            <w:vMerge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nil"/>
              <w:bottom w:val="nil"/>
            </w:tcBorders>
          </w:tcPr>
          <w:p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247BF0" w:rsidRDefault="00247BF0" w:rsidP="00247BF0">
      <w:pPr>
        <w:rPr>
          <w:lang w:eastAsia="nl-NL"/>
        </w:rPr>
      </w:pPr>
    </w:p>
    <w:p w:rsidR="00247BF0" w:rsidRPr="00247BF0" w:rsidRDefault="00247BF0" w:rsidP="00332AAA">
      <w:pPr>
        <w:pStyle w:val="Kop2"/>
        <w:rPr>
          <w:rFonts w:cs="Arial"/>
        </w:rPr>
      </w:pPr>
      <w:r>
        <w:rPr>
          <w:lang w:eastAsia="nl-NL"/>
        </w:rPr>
        <w:br w:type="page"/>
      </w:r>
    </w:p>
    <w:p w:rsidR="00247BF0" w:rsidRDefault="00247BF0" w:rsidP="00247BF0">
      <w:pPr>
        <w:rPr>
          <w:lang w:eastAsia="nl-NL"/>
        </w:rPr>
      </w:pPr>
    </w:p>
    <w:sectPr w:rsidR="00247BF0" w:rsidSect="00DD0FEA">
      <w:headerReference w:type="default" r:id="rId9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ED" w:rsidRDefault="00AB4DED">
      <w:r>
        <w:separator/>
      </w:r>
    </w:p>
  </w:endnote>
  <w:endnote w:type="continuationSeparator" w:id="0">
    <w:p w:rsidR="00AB4DED" w:rsidRDefault="00AB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B" w:rsidRDefault="00F659DB">
    <w:pPr>
      <w:pStyle w:val="Voettekst"/>
      <w:rPr>
        <w:i/>
        <w:iCs/>
        <w:color w:val="FFFFFF"/>
      </w:rPr>
    </w:pPr>
  </w:p>
  <w:p w:rsidR="00F659DB" w:rsidRDefault="00F659DB">
    <w:pPr>
      <w:pStyle w:val="Voettekst"/>
      <w:rPr>
        <w:i/>
        <w:iCs/>
        <w:color w:val="FFFFFF"/>
      </w:rPr>
    </w:pPr>
  </w:p>
  <w:p w:rsidR="00F659DB" w:rsidRDefault="00F659DB">
    <w:pPr>
      <w:pStyle w:val="Voettekst"/>
      <w:rPr>
        <w:i/>
        <w:iCs/>
        <w:color w:val="FFFFFF"/>
      </w:rPr>
    </w:pPr>
  </w:p>
  <w:p w:rsidR="00F659DB" w:rsidRDefault="00F659DB">
    <w:pPr>
      <w:pStyle w:val="Voettekst"/>
      <w:rPr>
        <w:i/>
        <w:iCs/>
        <w:color w:val="FFFFFF"/>
      </w:rPr>
    </w:pPr>
  </w:p>
  <w:p w:rsidR="00F659DB" w:rsidRDefault="00F659DB">
    <w:pPr>
      <w:pStyle w:val="Voettekst"/>
      <w:rPr>
        <w:i/>
        <w:iCs/>
        <w:color w:val="FFFFFF"/>
      </w:rPr>
    </w:pPr>
  </w:p>
  <w:p w:rsidR="00F659DB" w:rsidRDefault="007828DE">
    <w:pPr>
      <w:pStyle w:val="Voettekst"/>
      <w:rPr>
        <w:i/>
        <w:iCs/>
        <w:color w:val="FFFFFF"/>
      </w:rPr>
    </w:pPr>
    <w:r>
      <w:rPr>
        <w:i/>
        <w:iCs/>
        <w:noProof/>
        <w:color w:val="FFFFFF"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ge">
            <wp:align>bottom</wp:align>
          </wp:positionV>
          <wp:extent cx="7615555" cy="559435"/>
          <wp:effectExtent l="0" t="0" r="4445" b="0"/>
          <wp:wrapNone/>
          <wp:docPr id="9" name="Afbeelding 9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9DB" w:rsidRDefault="00633751">
    <w:pPr>
      <w:pStyle w:val="Voettekst"/>
      <w:rPr>
        <w:i/>
        <w:iCs/>
        <w:color w:val="FFFFFF"/>
      </w:rPr>
    </w:pPr>
    <w:r>
      <w:rPr>
        <w:i/>
        <w:iCs/>
        <w:noProof/>
        <w:color w:val="FFFF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223210</wp:posOffset>
          </wp:positionH>
          <wp:positionV relativeFrom="paragraph">
            <wp:posOffset>116412</wp:posOffset>
          </wp:positionV>
          <wp:extent cx="350874" cy="350874"/>
          <wp:effectExtent l="0" t="0" r="0" b="0"/>
          <wp:wrapTight wrapText="bothSides">
            <wp:wrapPolygon edited="0">
              <wp:start x="7043" y="0"/>
              <wp:lineTo x="0" y="5870"/>
              <wp:lineTo x="0" y="11739"/>
              <wp:lineTo x="7043" y="19957"/>
              <wp:lineTo x="12913" y="19957"/>
              <wp:lineTo x="19957" y="11739"/>
              <wp:lineTo x="19957" y="3522"/>
              <wp:lineTo x="12913" y="0"/>
              <wp:lineTo x="7043" y="0"/>
            </wp:wrapPolygon>
          </wp:wrapTight>
          <wp:docPr id="1" name="Afbeelding 1" descr="Afbeelding met tekst, objec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ngenberggroep-e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874" cy="35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9DB" w:rsidRPr="00935251" w:rsidRDefault="00F659DB" w:rsidP="00935251">
    <w:pPr>
      <w:pStyle w:val="Voettekst"/>
      <w:rPr>
        <w:rFonts w:cs="Arial"/>
        <w:bCs/>
        <w:i/>
        <w:color w:val="FFFFFF"/>
      </w:rPr>
    </w:pPr>
    <w:r>
      <w:rPr>
        <w:rFonts w:cs="Arial"/>
        <w:i/>
        <w:color w:val="FFFFFF"/>
      </w:rPr>
      <w:t xml:space="preserve">© Scouting Nederland  </w:t>
    </w:r>
    <w:r w:rsidR="00633751">
      <w:rPr>
        <w:rFonts w:cs="Arial"/>
        <w:i/>
        <w:color w:val="FFFFFF"/>
      </w:rPr>
      <w:t>aangepaste versie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ED" w:rsidRDefault="00AB4DED">
      <w:r>
        <w:separator/>
      </w:r>
    </w:p>
  </w:footnote>
  <w:footnote w:type="continuationSeparator" w:id="0">
    <w:p w:rsidR="00AB4DED" w:rsidRDefault="00AB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B" w:rsidRDefault="007828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0475" cy="1819275"/>
          <wp:effectExtent l="0" t="0" r="9525" b="9525"/>
          <wp:wrapNone/>
          <wp:docPr id="10" name="Afbeelding 10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B" w:rsidRDefault="00F65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61"/>
    <w:rsid w:val="000118D2"/>
    <w:rsid w:val="00032FBC"/>
    <w:rsid w:val="00034E33"/>
    <w:rsid w:val="000428C1"/>
    <w:rsid w:val="000528D4"/>
    <w:rsid w:val="00073CA4"/>
    <w:rsid w:val="000955BC"/>
    <w:rsid w:val="000B6777"/>
    <w:rsid w:val="000B7B9B"/>
    <w:rsid w:val="000C0E71"/>
    <w:rsid w:val="000C0ED2"/>
    <w:rsid w:val="000C2E1A"/>
    <w:rsid w:val="000C4B18"/>
    <w:rsid w:val="000E0FE3"/>
    <w:rsid w:val="000F0168"/>
    <w:rsid w:val="00105EBD"/>
    <w:rsid w:val="001130DB"/>
    <w:rsid w:val="0011469A"/>
    <w:rsid w:val="00152A59"/>
    <w:rsid w:val="00172D97"/>
    <w:rsid w:val="00183A1F"/>
    <w:rsid w:val="001872C4"/>
    <w:rsid w:val="0019472D"/>
    <w:rsid w:val="00196082"/>
    <w:rsid w:val="001C4C24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37DAA"/>
    <w:rsid w:val="00241CB7"/>
    <w:rsid w:val="00247BF0"/>
    <w:rsid w:val="002A1516"/>
    <w:rsid w:val="002C61B1"/>
    <w:rsid w:val="00300AE9"/>
    <w:rsid w:val="003029C4"/>
    <w:rsid w:val="00317589"/>
    <w:rsid w:val="00332AAA"/>
    <w:rsid w:val="00337687"/>
    <w:rsid w:val="003433FD"/>
    <w:rsid w:val="00397377"/>
    <w:rsid w:val="00397405"/>
    <w:rsid w:val="003B03B7"/>
    <w:rsid w:val="003C2722"/>
    <w:rsid w:val="003E0169"/>
    <w:rsid w:val="00423CB3"/>
    <w:rsid w:val="004356A9"/>
    <w:rsid w:val="00435863"/>
    <w:rsid w:val="00447632"/>
    <w:rsid w:val="00452B83"/>
    <w:rsid w:val="0046706A"/>
    <w:rsid w:val="00483F12"/>
    <w:rsid w:val="00487C01"/>
    <w:rsid w:val="00492EE1"/>
    <w:rsid w:val="004B03D6"/>
    <w:rsid w:val="004B5B44"/>
    <w:rsid w:val="004F4CDB"/>
    <w:rsid w:val="005050B7"/>
    <w:rsid w:val="00524DDC"/>
    <w:rsid w:val="00545A0B"/>
    <w:rsid w:val="005518D3"/>
    <w:rsid w:val="005679E2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3751"/>
    <w:rsid w:val="00634520"/>
    <w:rsid w:val="00645FDA"/>
    <w:rsid w:val="00653D38"/>
    <w:rsid w:val="00653D6F"/>
    <w:rsid w:val="0065725C"/>
    <w:rsid w:val="006B1C14"/>
    <w:rsid w:val="006D0FA3"/>
    <w:rsid w:val="006E10A5"/>
    <w:rsid w:val="006E4CF5"/>
    <w:rsid w:val="006F221F"/>
    <w:rsid w:val="006F553C"/>
    <w:rsid w:val="0071072A"/>
    <w:rsid w:val="007221F9"/>
    <w:rsid w:val="0072641B"/>
    <w:rsid w:val="007376E5"/>
    <w:rsid w:val="007828DE"/>
    <w:rsid w:val="007942CE"/>
    <w:rsid w:val="007C7E0C"/>
    <w:rsid w:val="007D53FF"/>
    <w:rsid w:val="007E0A97"/>
    <w:rsid w:val="008104FD"/>
    <w:rsid w:val="008276F5"/>
    <w:rsid w:val="0083026B"/>
    <w:rsid w:val="00841A20"/>
    <w:rsid w:val="00847A51"/>
    <w:rsid w:val="0086755C"/>
    <w:rsid w:val="00876705"/>
    <w:rsid w:val="00880197"/>
    <w:rsid w:val="0088207B"/>
    <w:rsid w:val="00895DB5"/>
    <w:rsid w:val="008A6BBA"/>
    <w:rsid w:val="008B0FD5"/>
    <w:rsid w:val="008B12F6"/>
    <w:rsid w:val="008D2FEA"/>
    <w:rsid w:val="009265AB"/>
    <w:rsid w:val="00935251"/>
    <w:rsid w:val="00946C31"/>
    <w:rsid w:val="00947B93"/>
    <w:rsid w:val="00966FAC"/>
    <w:rsid w:val="00976D73"/>
    <w:rsid w:val="009B45AE"/>
    <w:rsid w:val="009C4A82"/>
    <w:rsid w:val="009C6A92"/>
    <w:rsid w:val="009E1AD4"/>
    <w:rsid w:val="009E4F28"/>
    <w:rsid w:val="00A03391"/>
    <w:rsid w:val="00A034E4"/>
    <w:rsid w:val="00A1121E"/>
    <w:rsid w:val="00A304F6"/>
    <w:rsid w:val="00A3575D"/>
    <w:rsid w:val="00A45911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B4DED"/>
    <w:rsid w:val="00AC304C"/>
    <w:rsid w:val="00AC488A"/>
    <w:rsid w:val="00AD590C"/>
    <w:rsid w:val="00AE3D09"/>
    <w:rsid w:val="00AF3AEB"/>
    <w:rsid w:val="00B02A4F"/>
    <w:rsid w:val="00B02BA8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781C"/>
    <w:rsid w:val="00BB1B39"/>
    <w:rsid w:val="00BB6F74"/>
    <w:rsid w:val="00BC3E0A"/>
    <w:rsid w:val="00BE66A5"/>
    <w:rsid w:val="00C009CD"/>
    <w:rsid w:val="00C04CEF"/>
    <w:rsid w:val="00C13151"/>
    <w:rsid w:val="00C13347"/>
    <w:rsid w:val="00C2470F"/>
    <w:rsid w:val="00C26766"/>
    <w:rsid w:val="00C370E8"/>
    <w:rsid w:val="00C74E0C"/>
    <w:rsid w:val="00C8676E"/>
    <w:rsid w:val="00C94BA0"/>
    <w:rsid w:val="00C97CA9"/>
    <w:rsid w:val="00CA6C8D"/>
    <w:rsid w:val="00CA762E"/>
    <w:rsid w:val="00CB537F"/>
    <w:rsid w:val="00CC0BC3"/>
    <w:rsid w:val="00D02BB3"/>
    <w:rsid w:val="00D25F49"/>
    <w:rsid w:val="00D3326A"/>
    <w:rsid w:val="00D435BC"/>
    <w:rsid w:val="00D45BB3"/>
    <w:rsid w:val="00D514F6"/>
    <w:rsid w:val="00D542CC"/>
    <w:rsid w:val="00D66631"/>
    <w:rsid w:val="00D667C8"/>
    <w:rsid w:val="00D82453"/>
    <w:rsid w:val="00D929A3"/>
    <w:rsid w:val="00DC653A"/>
    <w:rsid w:val="00DD017A"/>
    <w:rsid w:val="00DD0FEA"/>
    <w:rsid w:val="00DD462F"/>
    <w:rsid w:val="00DE186F"/>
    <w:rsid w:val="00E14B61"/>
    <w:rsid w:val="00E56E78"/>
    <w:rsid w:val="00E82D8F"/>
    <w:rsid w:val="00EA722F"/>
    <w:rsid w:val="00EB3FB2"/>
    <w:rsid w:val="00EE3099"/>
    <w:rsid w:val="00EF0C4C"/>
    <w:rsid w:val="00EF7D83"/>
    <w:rsid w:val="00F04423"/>
    <w:rsid w:val="00F072B2"/>
    <w:rsid w:val="00F10DD3"/>
    <w:rsid w:val="00F11C92"/>
    <w:rsid w:val="00F24807"/>
    <w:rsid w:val="00F25DB5"/>
    <w:rsid w:val="00F27DF4"/>
    <w:rsid w:val="00F32262"/>
    <w:rsid w:val="00F4094B"/>
    <w:rsid w:val="00F5683B"/>
    <w:rsid w:val="00F61962"/>
    <w:rsid w:val="00F659DB"/>
    <w:rsid w:val="00FA3138"/>
    <w:rsid w:val="00FB4079"/>
    <w:rsid w:val="00FB55A2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B548EF0"/>
  <w15:chartTrackingRefBased/>
  <w15:docId w15:val="{249FDE08-FA3E-43D2-9505-00A8851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FDA"/>
    <w:rPr>
      <w:rFonts w:ascii="Arial" w:hAnsi="Arial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4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352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247B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37DAA"/>
    <w:pPr>
      <w:tabs>
        <w:tab w:val="center" w:pos="4536"/>
        <w:tab w:val="right" w:pos="9072"/>
      </w:tabs>
    </w:pPr>
  </w:style>
  <w:style w:type="character" w:styleId="Hyperlink">
    <w:name w:val="Hyperlink"/>
    <w:rsid w:val="00237DAA"/>
    <w:rPr>
      <w:color w:val="0000FF"/>
      <w:u w:val="single"/>
    </w:rPr>
  </w:style>
  <w:style w:type="character" w:customStyle="1" w:styleId="Kop2Char">
    <w:name w:val="Kop 2 Char"/>
    <w:link w:val="Kop2"/>
    <w:semiHidden/>
    <w:rsid w:val="00247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4Char">
    <w:name w:val="Kop 4 Char"/>
    <w:link w:val="Kop4"/>
    <w:semiHidden/>
    <w:rsid w:val="00247B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ntekst">
    <w:name w:val="Balloon Text"/>
    <w:basedOn w:val="Standaard"/>
    <w:link w:val="BallontekstChar"/>
    <w:rsid w:val="00247BF0"/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link w:val="Ballontekst"/>
    <w:rsid w:val="0024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Mijn%20documenten\Infoblad_h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Infoblad_hout.dot</Template>
  <TotalTime>4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Scouting en wet- en regelgeving</vt:lpstr>
    </vt:vector>
  </TitlesOfParts>
  <Company>Scouting Nederland</Company>
  <LinksUpToDate>false</LinksUpToDate>
  <CharactersWithSpaces>2859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http://www.lcr.nl/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http://www.ggd.nl/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en wet- en regelgeving</dc:title>
  <dc:subject/>
  <dc:creator>van Brummen</dc:creator>
  <cp:keywords/>
  <cp:lastModifiedBy>Ralph van der Stroom</cp:lastModifiedBy>
  <cp:revision>5</cp:revision>
  <cp:lastPrinted>2013-06-12T12:22:00Z</cp:lastPrinted>
  <dcterms:created xsi:type="dcterms:W3CDTF">2019-05-18T16:34:00Z</dcterms:created>
  <dcterms:modified xsi:type="dcterms:W3CDTF">2019-05-18T16:38:00Z</dcterms:modified>
</cp:coreProperties>
</file>