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DDCD0" w14:textId="77777777" w:rsidR="00AB3957" w:rsidRPr="00AB3957" w:rsidRDefault="00AB3957" w:rsidP="00AB3957">
      <w:pPr>
        <w:rPr>
          <w:rFonts w:cs="Arial"/>
          <w:b/>
          <w:i/>
          <w:color w:val="0000FF"/>
          <w:lang w:eastAsia="nl-NL"/>
        </w:rPr>
      </w:pPr>
      <w:r w:rsidRPr="00AB3957">
        <w:rPr>
          <w:rFonts w:cs="Arial"/>
          <w:b/>
          <w:i/>
          <w:color w:val="0000FF"/>
          <w:lang w:eastAsia="nl-NL"/>
        </w:rPr>
        <w:t>Afgegeven voor de volgende periode: van</w:t>
      </w:r>
      <w:r w:rsidRPr="00AB3957">
        <w:rPr>
          <w:rFonts w:cs="Arial"/>
          <w:b/>
          <w:i/>
          <w:color w:val="0000FF"/>
          <w:lang w:eastAsia="nl-NL"/>
        </w:rPr>
        <w:tab/>
      </w:r>
      <w:r w:rsidRPr="00AB3957">
        <w:rPr>
          <w:rFonts w:cs="Arial"/>
          <w:b/>
          <w:i/>
          <w:color w:val="0000FF"/>
          <w:lang w:eastAsia="nl-NL"/>
        </w:rPr>
        <w:tab/>
      </w:r>
      <w:r w:rsidRPr="00AB3957">
        <w:rPr>
          <w:rFonts w:cs="Arial"/>
          <w:b/>
          <w:i/>
          <w:color w:val="0000FF"/>
          <w:lang w:eastAsia="nl-NL"/>
        </w:rPr>
        <w:tab/>
        <w:t xml:space="preserve">t/m </w:t>
      </w:r>
    </w:p>
    <w:p w14:paraId="0DC1D4F0" w14:textId="77777777" w:rsidR="0009720C" w:rsidRDefault="0009720C" w:rsidP="00F5683B"/>
    <w:tbl>
      <w:tblPr>
        <w:tblW w:w="0" w:type="auto"/>
        <w:tblBorders>
          <w:top w:val="single" w:sz="4" w:space="0" w:color="auto"/>
          <w:bottom w:val="single" w:sz="4" w:space="0" w:color="auto"/>
          <w:insideH w:val="single" w:sz="6" w:space="0" w:color="auto"/>
          <w:insideV w:val="single" w:sz="6" w:space="0" w:color="auto"/>
        </w:tblBorders>
        <w:tblLook w:val="04A0" w:firstRow="1" w:lastRow="0" w:firstColumn="1" w:lastColumn="0" w:noHBand="0" w:noVBand="1"/>
      </w:tblPr>
      <w:tblGrid>
        <w:gridCol w:w="4554"/>
        <w:gridCol w:w="4518"/>
      </w:tblGrid>
      <w:tr w:rsidR="008A25ED" w14:paraId="53B65D66" w14:textId="77777777" w:rsidTr="00B04178">
        <w:tc>
          <w:tcPr>
            <w:tcW w:w="9072" w:type="dxa"/>
            <w:gridSpan w:val="2"/>
            <w:tcBorders>
              <w:top w:val="nil"/>
              <w:bottom w:val="single" w:sz="6" w:space="0" w:color="auto"/>
            </w:tcBorders>
            <w:shd w:val="clear" w:color="auto" w:fill="auto"/>
          </w:tcPr>
          <w:p w14:paraId="6012B0AF" w14:textId="77777777" w:rsidR="008A25ED" w:rsidRPr="00CF0CAA" w:rsidRDefault="008A25ED" w:rsidP="00CF0CAA">
            <w:pPr>
              <w:rPr>
                <w:b/>
                <w:bCs/>
                <w:i/>
              </w:rPr>
            </w:pPr>
            <w:r w:rsidRPr="00CF0CAA">
              <w:rPr>
                <w:b/>
                <w:bCs/>
                <w:iCs/>
              </w:rPr>
              <w:t xml:space="preserve">Persoonlijke </w:t>
            </w:r>
            <w:proofErr w:type="gramStart"/>
            <w:r w:rsidRPr="00CF0CAA">
              <w:rPr>
                <w:b/>
                <w:bCs/>
                <w:iCs/>
              </w:rPr>
              <w:t>gegevens /</w:t>
            </w:r>
            <w:proofErr w:type="gramEnd"/>
            <w:r w:rsidRPr="00CF0CAA">
              <w:rPr>
                <w:b/>
                <w:bCs/>
                <w:iCs/>
              </w:rPr>
              <w:t xml:space="preserve"> </w:t>
            </w:r>
            <w:r w:rsidRPr="00CF0CAA">
              <w:rPr>
                <w:b/>
                <w:bCs/>
                <w:i/>
              </w:rPr>
              <w:t xml:space="preserve">Personal information </w:t>
            </w:r>
          </w:p>
          <w:p w14:paraId="48111DF0" w14:textId="77777777" w:rsidR="00594D3F" w:rsidRDefault="00594D3F" w:rsidP="00CF0CAA"/>
        </w:tc>
      </w:tr>
      <w:tr w:rsidR="008A25ED" w14:paraId="6D127B04" w14:textId="77777777" w:rsidTr="00B04178">
        <w:tc>
          <w:tcPr>
            <w:tcW w:w="4554" w:type="dxa"/>
            <w:tcBorders>
              <w:top w:val="single" w:sz="6" w:space="0" w:color="auto"/>
            </w:tcBorders>
            <w:shd w:val="clear" w:color="auto" w:fill="auto"/>
          </w:tcPr>
          <w:p w14:paraId="1629EA66" w14:textId="77777777" w:rsidR="008A25ED" w:rsidRPr="00CF0CAA" w:rsidRDefault="008A25ED" w:rsidP="00CF0CAA">
            <w:pPr>
              <w:autoSpaceDE w:val="0"/>
              <w:autoSpaceDN w:val="0"/>
              <w:adjustRightInd w:val="0"/>
              <w:ind w:left="20"/>
              <w:rPr>
                <w:rFonts w:cs="Arial"/>
              </w:rPr>
            </w:pPr>
            <w:r w:rsidRPr="00CF0CAA">
              <w:rPr>
                <w:rFonts w:cs="Arial"/>
              </w:rPr>
              <w:t>Achternaam</w:t>
            </w:r>
          </w:p>
          <w:p w14:paraId="61120473" w14:textId="77777777" w:rsidR="008A25ED" w:rsidRDefault="008A25ED" w:rsidP="008A25ED">
            <w:proofErr w:type="spellStart"/>
            <w:r w:rsidRPr="00CF0CAA">
              <w:rPr>
                <w:rFonts w:cs="Arial"/>
                <w:i/>
              </w:rPr>
              <w:t>Surname</w:t>
            </w:r>
            <w:proofErr w:type="spellEnd"/>
          </w:p>
        </w:tc>
        <w:tc>
          <w:tcPr>
            <w:tcW w:w="4518" w:type="dxa"/>
            <w:tcBorders>
              <w:top w:val="single" w:sz="6" w:space="0" w:color="auto"/>
            </w:tcBorders>
            <w:shd w:val="clear" w:color="auto" w:fill="auto"/>
          </w:tcPr>
          <w:p w14:paraId="0B418EDD" w14:textId="77777777" w:rsidR="008A25ED" w:rsidRPr="008A25ED" w:rsidRDefault="008A25ED" w:rsidP="00CF0CAA"/>
        </w:tc>
      </w:tr>
      <w:tr w:rsidR="008A25ED" w14:paraId="4BBBF991" w14:textId="77777777" w:rsidTr="00B04178">
        <w:tc>
          <w:tcPr>
            <w:tcW w:w="4554" w:type="dxa"/>
            <w:shd w:val="clear" w:color="auto" w:fill="auto"/>
          </w:tcPr>
          <w:p w14:paraId="79063446" w14:textId="77777777" w:rsidR="008A25ED" w:rsidRPr="00CF0CAA" w:rsidRDefault="008A25ED" w:rsidP="00CF0CAA">
            <w:pPr>
              <w:autoSpaceDE w:val="0"/>
              <w:autoSpaceDN w:val="0"/>
              <w:adjustRightInd w:val="0"/>
              <w:ind w:left="20"/>
              <w:rPr>
                <w:rFonts w:cs="Arial"/>
              </w:rPr>
            </w:pPr>
            <w:r w:rsidRPr="00CF0CAA">
              <w:rPr>
                <w:rFonts w:cs="Arial"/>
              </w:rPr>
              <w:t>Voornamen</w:t>
            </w:r>
          </w:p>
          <w:p w14:paraId="7E1049F4" w14:textId="1BF8A107" w:rsidR="008A25ED" w:rsidRDefault="005D76CC" w:rsidP="008A25ED">
            <w:r>
              <w:rPr>
                <w:rFonts w:cs="Arial"/>
                <w:i/>
              </w:rPr>
              <w:t>N</w:t>
            </w:r>
            <w:r w:rsidR="008A25ED" w:rsidRPr="00CF0CAA">
              <w:rPr>
                <w:rFonts w:cs="Arial"/>
                <w:i/>
              </w:rPr>
              <w:t>ame</w:t>
            </w:r>
            <w:r>
              <w:rPr>
                <w:rFonts w:cs="Arial"/>
                <w:i/>
              </w:rPr>
              <w:t>(</w:t>
            </w:r>
            <w:r w:rsidR="008A25ED" w:rsidRPr="00CF0CAA">
              <w:rPr>
                <w:rFonts w:cs="Arial"/>
                <w:i/>
              </w:rPr>
              <w:t>s</w:t>
            </w:r>
            <w:r>
              <w:rPr>
                <w:rFonts w:cs="Arial"/>
                <w:i/>
              </w:rPr>
              <w:t>)</w:t>
            </w:r>
          </w:p>
        </w:tc>
        <w:tc>
          <w:tcPr>
            <w:tcW w:w="4518" w:type="dxa"/>
            <w:shd w:val="clear" w:color="auto" w:fill="auto"/>
          </w:tcPr>
          <w:p w14:paraId="51F1FE77" w14:textId="77777777" w:rsidR="008A25ED" w:rsidRPr="008A25ED" w:rsidRDefault="008A25ED" w:rsidP="00CF0CAA"/>
        </w:tc>
      </w:tr>
      <w:tr w:rsidR="008A25ED" w14:paraId="7D541A88" w14:textId="77777777" w:rsidTr="00B04178">
        <w:tc>
          <w:tcPr>
            <w:tcW w:w="4554" w:type="dxa"/>
            <w:shd w:val="clear" w:color="auto" w:fill="auto"/>
          </w:tcPr>
          <w:p w14:paraId="0561FD75" w14:textId="77777777" w:rsidR="008A25ED" w:rsidRPr="00CF0CAA" w:rsidRDefault="008A25ED" w:rsidP="00CF0CAA">
            <w:pPr>
              <w:autoSpaceDE w:val="0"/>
              <w:autoSpaceDN w:val="0"/>
              <w:adjustRightInd w:val="0"/>
              <w:rPr>
                <w:rFonts w:cs="Arial"/>
                <w:lang w:val="en-GB"/>
              </w:rPr>
            </w:pPr>
            <w:proofErr w:type="spellStart"/>
            <w:r w:rsidRPr="00CF0CAA">
              <w:rPr>
                <w:rFonts w:cs="Arial"/>
                <w:lang w:val="en-GB"/>
              </w:rPr>
              <w:t>Roepnaam</w:t>
            </w:r>
            <w:proofErr w:type="spellEnd"/>
          </w:p>
          <w:p w14:paraId="1B451373" w14:textId="77777777" w:rsidR="008A25ED" w:rsidRPr="00CF0CAA" w:rsidRDefault="008A25ED" w:rsidP="00CF0CAA">
            <w:pPr>
              <w:autoSpaceDE w:val="0"/>
              <w:autoSpaceDN w:val="0"/>
              <w:adjustRightInd w:val="0"/>
              <w:ind w:left="20"/>
              <w:rPr>
                <w:rFonts w:cs="Arial"/>
              </w:rPr>
            </w:pPr>
            <w:r w:rsidRPr="00CF0CAA">
              <w:rPr>
                <w:rFonts w:cs="Arial"/>
                <w:i/>
                <w:lang w:val="en-GB"/>
              </w:rPr>
              <w:t>First name</w:t>
            </w:r>
          </w:p>
        </w:tc>
        <w:tc>
          <w:tcPr>
            <w:tcW w:w="4518" w:type="dxa"/>
            <w:shd w:val="clear" w:color="auto" w:fill="auto"/>
          </w:tcPr>
          <w:p w14:paraId="4407E11E" w14:textId="77777777" w:rsidR="008A25ED" w:rsidRPr="008A25ED" w:rsidRDefault="008A25ED" w:rsidP="00CF0CAA"/>
        </w:tc>
      </w:tr>
      <w:tr w:rsidR="00B04178" w14:paraId="199BC466" w14:textId="77777777" w:rsidTr="00B04178">
        <w:tc>
          <w:tcPr>
            <w:tcW w:w="4554" w:type="dxa"/>
            <w:shd w:val="clear" w:color="auto" w:fill="auto"/>
          </w:tcPr>
          <w:p w14:paraId="1E8ABD0F" w14:textId="77777777" w:rsidR="00B04178" w:rsidRPr="005C639B" w:rsidRDefault="00B04178" w:rsidP="00B04178">
            <w:pPr>
              <w:autoSpaceDE w:val="0"/>
              <w:autoSpaceDN w:val="0"/>
              <w:adjustRightInd w:val="0"/>
              <w:spacing w:line="120" w:lineRule="atLeast"/>
              <w:ind w:left="15"/>
              <w:rPr>
                <w:rFonts w:cs="Arial"/>
                <w:lang w:val="en-GB"/>
              </w:rPr>
            </w:pPr>
            <w:proofErr w:type="spellStart"/>
            <w:r w:rsidRPr="005C639B">
              <w:rPr>
                <w:rFonts w:cs="Arial"/>
                <w:lang w:val="en-GB"/>
              </w:rPr>
              <w:t>Adres</w:t>
            </w:r>
            <w:proofErr w:type="spellEnd"/>
          </w:p>
          <w:p w14:paraId="4B83A06C" w14:textId="77777777" w:rsidR="00B04178" w:rsidRPr="00CF0CAA" w:rsidRDefault="00B04178" w:rsidP="00B04178">
            <w:pPr>
              <w:autoSpaceDE w:val="0"/>
              <w:autoSpaceDN w:val="0"/>
              <w:adjustRightInd w:val="0"/>
              <w:rPr>
                <w:rFonts w:cs="Arial"/>
                <w:lang w:val="en-GB"/>
              </w:rPr>
            </w:pPr>
            <w:proofErr w:type="spellStart"/>
            <w:r w:rsidRPr="005C639B">
              <w:rPr>
                <w:rFonts w:cs="Arial"/>
                <w:i/>
              </w:rPr>
              <w:t>Address</w:t>
            </w:r>
            <w:proofErr w:type="spellEnd"/>
          </w:p>
        </w:tc>
        <w:tc>
          <w:tcPr>
            <w:tcW w:w="4518" w:type="dxa"/>
            <w:shd w:val="clear" w:color="auto" w:fill="auto"/>
          </w:tcPr>
          <w:p w14:paraId="13AE1D03" w14:textId="77777777" w:rsidR="00B04178" w:rsidRPr="008A25ED" w:rsidRDefault="00B04178" w:rsidP="00CF0CAA"/>
        </w:tc>
      </w:tr>
      <w:tr w:rsidR="00B04178" w14:paraId="315BDBCF" w14:textId="77777777" w:rsidTr="00B04178">
        <w:tc>
          <w:tcPr>
            <w:tcW w:w="4554" w:type="dxa"/>
            <w:shd w:val="clear" w:color="auto" w:fill="auto"/>
          </w:tcPr>
          <w:p w14:paraId="07CA3B66" w14:textId="77777777" w:rsidR="00331BFD" w:rsidRPr="005C639B" w:rsidRDefault="00331BFD" w:rsidP="00331BFD">
            <w:pPr>
              <w:autoSpaceDE w:val="0"/>
              <w:autoSpaceDN w:val="0"/>
              <w:adjustRightInd w:val="0"/>
              <w:spacing w:line="135" w:lineRule="atLeast"/>
              <w:ind w:left="10"/>
              <w:rPr>
                <w:rFonts w:cs="Arial"/>
              </w:rPr>
            </w:pPr>
            <w:r w:rsidRPr="005C639B">
              <w:rPr>
                <w:rFonts w:cs="Arial"/>
              </w:rPr>
              <w:t>Postcode en woonplaats</w:t>
            </w:r>
          </w:p>
          <w:p w14:paraId="74557053" w14:textId="77777777" w:rsidR="00B04178" w:rsidRPr="005C639B" w:rsidRDefault="00331BFD" w:rsidP="00331BFD">
            <w:pPr>
              <w:autoSpaceDE w:val="0"/>
              <w:autoSpaceDN w:val="0"/>
              <w:adjustRightInd w:val="0"/>
              <w:spacing w:line="120" w:lineRule="atLeast"/>
              <w:ind w:left="15"/>
              <w:rPr>
                <w:rFonts w:cs="Arial"/>
                <w:lang w:val="en-GB"/>
              </w:rPr>
            </w:pPr>
            <w:r w:rsidRPr="00247BF0">
              <w:rPr>
                <w:rFonts w:cs="Arial"/>
                <w:i/>
                <w:iCs/>
              </w:rPr>
              <w:t xml:space="preserve">Postal code &amp; </w:t>
            </w:r>
            <w:r w:rsidRPr="005C639B">
              <w:rPr>
                <w:rFonts w:cs="Arial"/>
                <w:i/>
                <w:iCs/>
                <w:lang w:val="en-GB"/>
              </w:rPr>
              <w:t>place of residence</w:t>
            </w:r>
          </w:p>
        </w:tc>
        <w:tc>
          <w:tcPr>
            <w:tcW w:w="4518" w:type="dxa"/>
            <w:shd w:val="clear" w:color="auto" w:fill="auto"/>
          </w:tcPr>
          <w:p w14:paraId="0CC309CE" w14:textId="77777777" w:rsidR="00B04178" w:rsidRPr="008A25ED" w:rsidRDefault="00B04178" w:rsidP="00CF0CAA"/>
        </w:tc>
      </w:tr>
      <w:tr w:rsidR="00B04178" w14:paraId="7FA2C126" w14:textId="77777777" w:rsidTr="00B04178">
        <w:tc>
          <w:tcPr>
            <w:tcW w:w="4554" w:type="dxa"/>
            <w:shd w:val="clear" w:color="auto" w:fill="auto"/>
          </w:tcPr>
          <w:p w14:paraId="2C0C61FA" w14:textId="77777777" w:rsidR="00B04178" w:rsidRPr="005C639B" w:rsidRDefault="00B04178" w:rsidP="00B04178">
            <w:pPr>
              <w:autoSpaceDE w:val="0"/>
              <w:autoSpaceDN w:val="0"/>
              <w:adjustRightInd w:val="0"/>
              <w:spacing w:line="115" w:lineRule="atLeast"/>
              <w:ind w:left="10"/>
              <w:rPr>
                <w:rFonts w:cs="Arial"/>
                <w:lang w:val="en-GB"/>
              </w:rPr>
            </w:pPr>
            <w:proofErr w:type="spellStart"/>
            <w:r w:rsidRPr="005C639B">
              <w:rPr>
                <w:rFonts w:cs="Arial"/>
                <w:lang w:val="en-GB"/>
              </w:rPr>
              <w:t>Telefoonnummer</w:t>
            </w:r>
            <w:proofErr w:type="spellEnd"/>
          </w:p>
          <w:p w14:paraId="72177C20" w14:textId="77777777" w:rsidR="00B04178" w:rsidRPr="005C639B" w:rsidRDefault="00B04178" w:rsidP="00B04178">
            <w:pPr>
              <w:autoSpaceDE w:val="0"/>
              <w:autoSpaceDN w:val="0"/>
              <w:adjustRightInd w:val="0"/>
              <w:rPr>
                <w:rFonts w:cs="Arial"/>
                <w:lang w:val="en-GB"/>
              </w:rPr>
            </w:pPr>
            <w:r w:rsidRPr="005C639B">
              <w:rPr>
                <w:rFonts w:cs="Arial"/>
                <w:i/>
                <w:lang w:val="en-GB"/>
              </w:rPr>
              <w:t>Telephone number</w:t>
            </w:r>
          </w:p>
        </w:tc>
        <w:tc>
          <w:tcPr>
            <w:tcW w:w="4518" w:type="dxa"/>
            <w:shd w:val="clear" w:color="auto" w:fill="auto"/>
          </w:tcPr>
          <w:p w14:paraId="0A01BC55" w14:textId="77777777" w:rsidR="00B04178" w:rsidRPr="008A25ED" w:rsidRDefault="00B04178" w:rsidP="00B04178"/>
        </w:tc>
      </w:tr>
      <w:tr w:rsidR="00B04178" w14:paraId="139B5D64" w14:textId="77777777" w:rsidTr="00B04178">
        <w:tc>
          <w:tcPr>
            <w:tcW w:w="4554" w:type="dxa"/>
            <w:shd w:val="clear" w:color="auto" w:fill="auto"/>
          </w:tcPr>
          <w:p w14:paraId="21D8B875" w14:textId="77777777" w:rsidR="00B04178" w:rsidRPr="00CF0CAA" w:rsidRDefault="00B04178" w:rsidP="00B04178">
            <w:pPr>
              <w:autoSpaceDE w:val="0"/>
              <w:autoSpaceDN w:val="0"/>
              <w:adjustRightInd w:val="0"/>
              <w:spacing w:line="115" w:lineRule="atLeast"/>
              <w:ind w:left="10"/>
              <w:rPr>
                <w:rFonts w:cs="Arial"/>
                <w:lang w:val="en-GB"/>
              </w:rPr>
            </w:pPr>
            <w:proofErr w:type="spellStart"/>
            <w:r w:rsidRPr="00CF0CAA">
              <w:rPr>
                <w:rFonts w:cs="Arial"/>
                <w:lang w:val="en-GB"/>
              </w:rPr>
              <w:t>Geboortedatum</w:t>
            </w:r>
            <w:proofErr w:type="spellEnd"/>
          </w:p>
          <w:p w14:paraId="1229187A" w14:textId="77777777" w:rsidR="00B04178" w:rsidRPr="00CF0CAA" w:rsidRDefault="00B04178" w:rsidP="00B04178">
            <w:pPr>
              <w:autoSpaceDE w:val="0"/>
              <w:autoSpaceDN w:val="0"/>
              <w:adjustRightInd w:val="0"/>
              <w:rPr>
                <w:rFonts w:cs="Arial"/>
                <w:lang w:val="en-GB"/>
              </w:rPr>
            </w:pPr>
            <w:r w:rsidRPr="00CF0CAA">
              <w:rPr>
                <w:rFonts w:cs="Arial"/>
                <w:i/>
                <w:lang w:val="en-GB"/>
              </w:rPr>
              <w:t>Date of Birth</w:t>
            </w:r>
          </w:p>
        </w:tc>
        <w:tc>
          <w:tcPr>
            <w:tcW w:w="4518" w:type="dxa"/>
            <w:shd w:val="clear" w:color="auto" w:fill="auto"/>
          </w:tcPr>
          <w:p w14:paraId="4D9CCE18" w14:textId="77777777" w:rsidR="00B04178" w:rsidRPr="008A25ED" w:rsidRDefault="00B04178" w:rsidP="00B04178"/>
        </w:tc>
      </w:tr>
      <w:tr w:rsidR="00B04178" w14:paraId="1055F507" w14:textId="77777777" w:rsidTr="00B04178">
        <w:tc>
          <w:tcPr>
            <w:tcW w:w="4554" w:type="dxa"/>
            <w:shd w:val="clear" w:color="auto" w:fill="auto"/>
          </w:tcPr>
          <w:p w14:paraId="4A5A83AB" w14:textId="77777777" w:rsidR="00B04178" w:rsidRPr="00CF0CAA" w:rsidRDefault="00B04178" w:rsidP="00B04178">
            <w:pPr>
              <w:autoSpaceDE w:val="0"/>
              <w:autoSpaceDN w:val="0"/>
              <w:adjustRightInd w:val="0"/>
              <w:rPr>
                <w:rFonts w:cs="Arial"/>
                <w:lang w:val="en-GB"/>
              </w:rPr>
            </w:pPr>
            <w:proofErr w:type="spellStart"/>
            <w:r w:rsidRPr="00CF0CAA">
              <w:rPr>
                <w:rFonts w:cs="Arial"/>
                <w:lang w:val="en-GB"/>
              </w:rPr>
              <w:t>Geboorteplaats</w:t>
            </w:r>
            <w:proofErr w:type="spellEnd"/>
          </w:p>
          <w:p w14:paraId="0D7A15C2" w14:textId="77777777" w:rsidR="00B04178" w:rsidRPr="00CF0CAA" w:rsidRDefault="00B04178" w:rsidP="00B04178">
            <w:pPr>
              <w:autoSpaceDE w:val="0"/>
              <w:autoSpaceDN w:val="0"/>
              <w:adjustRightInd w:val="0"/>
              <w:spacing w:line="115" w:lineRule="atLeast"/>
              <w:ind w:left="10"/>
              <w:rPr>
                <w:rFonts w:cs="Arial"/>
                <w:lang w:val="en-GB"/>
              </w:rPr>
            </w:pPr>
            <w:r w:rsidRPr="00CF0CAA">
              <w:rPr>
                <w:rFonts w:cs="Arial"/>
                <w:i/>
                <w:iCs/>
                <w:lang w:val="en-GB"/>
              </w:rPr>
              <w:t>Place of birth</w:t>
            </w:r>
          </w:p>
        </w:tc>
        <w:tc>
          <w:tcPr>
            <w:tcW w:w="4518" w:type="dxa"/>
            <w:shd w:val="clear" w:color="auto" w:fill="auto"/>
          </w:tcPr>
          <w:p w14:paraId="1FA176C4" w14:textId="77777777" w:rsidR="00B04178" w:rsidRPr="008A25ED" w:rsidRDefault="00B04178" w:rsidP="00B04178"/>
        </w:tc>
      </w:tr>
      <w:tr w:rsidR="00B04178" w14:paraId="47849A27" w14:textId="77777777" w:rsidTr="00B04178">
        <w:tc>
          <w:tcPr>
            <w:tcW w:w="4554" w:type="dxa"/>
            <w:shd w:val="clear" w:color="auto" w:fill="auto"/>
          </w:tcPr>
          <w:p w14:paraId="4CA5CD62" w14:textId="77777777" w:rsidR="00B04178" w:rsidRPr="005C639B" w:rsidRDefault="00B04178" w:rsidP="00B04178">
            <w:pPr>
              <w:autoSpaceDE w:val="0"/>
              <w:autoSpaceDN w:val="0"/>
              <w:adjustRightInd w:val="0"/>
              <w:rPr>
                <w:rFonts w:cs="Arial"/>
              </w:rPr>
            </w:pPr>
            <w:r w:rsidRPr="005C639B">
              <w:rPr>
                <w:rFonts w:cs="Arial"/>
              </w:rPr>
              <w:t>Geslacht</w:t>
            </w:r>
          </w:p>
          <w:p w14:paraId="0FC4F927" w14:textId="77777777" w:rsidR="00B04178" w:rsidRPr="00CF0CAA" w:rsidRDefault="00B04178" w:rsidP="00B04178">
            <w:pPr>
              <w:autoSpaceDE w:val="0"/>
              <w:autoSpaceDN w:val="0"/>
              <w:adjustRightInd w:val="0"/>
              <w:rPr>
                <w:rFonts w:cs="Arial"/>
                <w:lang w:val="en-GB"/>
              </w:rPr>
            </w:pPr>
            <w:r w:rsidRPr="005C639B">
              <w:rPr>
                <w:rFonts w:cs="Arial"/>
                <w:i/>
              </w:rPr>
              <w:t>Gender</w:t>
            </w:r>
          </w:p>
        </w:tc>
        <w:tc>
          <w:tcPr>
            <w:tcW w:w="4518" w:type="dxa"/>
            <w:shd w:val="clear" w:color="auto" w:fill="auto"/>
          </w:tcPr>
          <w:p w14:paraId="12970AC3" w14:textId="77777777" w:rsidR="00B04178" w:rsidRPr="008A25ED" w:rsidRDefault="00B04178" w:rsidP="00B04178">
            <w:r>
              <w:t xml:space="preserve">M </w:t>
            </w:r>
            <w:proofErr w:type="gramStart"/>
            <w:r>
              <w:t xml:space="preserve">  /</w:t>
            </w:r>
            <w:proofErr w:type="gramEnd"/>
            <w:r>
              <w:t xml:space="preserve">   V</w:t>
            </w:r>
          </w:p>
        </w:tc>
      </w:tr>
      <w:tr w:rsidR="00B04178" w14:paraId="7AB40220" w14:textId="77777777" w:rsidTr="00B04178">
        <w:tc>
          <w:tcPr>
            <w:tcW w:w="4554" w:type="dxa"/>
            <w:shd w:val="clear" w:color="auto" w:fill="auto"/>
          </w:tcPr>
          <w:p w14:paraId="451AB6AA" w14:textId="77777777" w:rsidR="00B04178" w:rsidRPr="00CF0CAA" w:rsidRDefault="00B04178" w:rsidP="00B04178">
            <w:pPr>
              <w:autoSpaceDE w:val="0"/>
              <w:autoSpaceDN w:val="0"/>
              <w:adjustRightInd w:val="0"/>
              <w:ind w:left="20"/>
              <w:rPr>
                <w:rFonts w:cs="Arial"/>
              </w:rPr>
            </w:pPr>
            <w:r w:rsidRPr="00CF0CAA">
              <w:rPr>
                <w:rFonts w:cs="Arial"/>
              </w:rPr>
              <w:t>Nummer paspoort / Identiteitskaart</w:t>
            </w:r>
          </w:p>
          <w:p w14:paraId="2CDE7233" w14:textId="77777777" w:rsidR="00B04178" w:rsidRPr="00CF0CAA" w:rsidRDefault="00B04178" w:rsidP="00B04178">
            <w:pPr>
              <w:autoSpaceDE w:val="0"/>
              <w:autoSpaceDN w:val="0"/>
              <w:adjustRightInd w:val="0"/>
              <w:rPr>
                <w:rFonts w:cs="Arial"/>
                <w:lang w:val="en-GB"/>
              </w:rPr>
            </w:pPr>
            <w:r w:rsidRPr="00CF0CAA">
              <w:rPr>
                <w:rFonts w:cs="Arial"/>
                <w:i/>
                <w:iCs/>
                <w:lang w:val="en-GB"/>
              </w:rPr>
              <w:t>Number passport/ID-card</w:t>
            </w:r>
          </w:p>
        </w:tc>
        <w:tc>
          <w:tcPr>
            <w:tcW w:w="4518" w:type="dxa"/>
            <w:shd w:val="clear" w:color="auto" w:fill="auto"/>
          </w:tcPr>
          <w:p w14:paraId="6CCFCB38" w14:textId="77777777" w:rsidR="00B04178" w:rsidRPr="008A25ED" w:rsidRDefault="00B04178" w:rsidP="00B04178"/>
        </w:tc>
      </w:tr>
      <w:tr w:rsidR="00B04178" w14:paraId="048E2B85" w14:textId="77777777" w:rsidTr="00B04178">
        <w:tc>
          <w:tcPr>
            <w:tcW w:w="4554" w:type="dxa"/>
            <w:shd w:val="clear" w:color="auto" w:fill="auto"/>
          </w:tcPr>
          <w:p w14:paraId="66C27D49" w14:textId="77777777" w:rsidR="00B04178" w:rsidRPr="00CF0CAA" w:rsidRDefault="00B04178" w:rsidP="00B04178">
            <w:pPr>
              <w:autoSpaceDE w:val="0"/>
              <w:autoSpaceDN w:val="0"/>
              <w:adjustRightInd w:val="0"/>
              <w:rPr>
                <w:rFonts w:cs="Arial"/>
              </w:rPr>
            </w:pPr>
            <w:r w:rsidRPr="00CF0CAA">
              <w:rPr>
                <w:rFonts w:cs="Arial"/>
              </w:rPr>
              <w:t>Plaats van afgifte</w:t>
            </w:r>
          </w:p>
          <w:p w14:paraId="4E4D3681" w14:textId="77777777" w:rsidR="00B04178" w:rsidRPr="00CF0CAA" w:rsidRDefault="00B04178" w:rsidP="00B04178">
            <w:pPr>
              <w:autoSpaceDE w:val="0"/>
              <w:autoSpaceDN w:val="0"/>
              <w:adjustRightInd w:val="0"/>
              <w:ind w:left="20"/>
              <w:rPr>
                <w:rFonts w:cs="Arial"/>
              </w:rPr>
            </w:pPr>
            <w:proofErr w:type="spellStart"/>
            <w:r w:rsidRPr="00CF0CAA">
              <w:rPr>
                <w:rFonts w:cs="Arial"/>
                <w:i/>
                <w:iCs/>
              </w:rPr>
              <w:t>Place</w:t>
            </w:r>
            <w:proofErr w:type="spellEnd"/>
            <w:r w:rsidRPr="00CF0CAA">
              <w:rPr>
                <w:rFonts w:cs="Arial"/>
                <w:i/>
                <w:iCs/>
              </w:rPr>
              <w:t xml:space="preserve"> of issue</w:t>
            </w:r>
          </w:p>
        </w:tc>
        <w:tc>
          <w:tcPr>
            <w:tcW w:w="4518" w:type="dxa"/>
            <w:shd w:val="clear" w:color="auto" w:fill="auto"/>
          </w:tcPr>
          <w:p w14:paraId="0330DCAB" w14:textId="77777777" w:rsidR="00B04178" w:rsidRPr="008A25ED" w:rsidRDefault="00B04178" w:rsidP="00B04178"/>
        </w:tc>
      </w:tr>
      <w:tr w:rsidR="00B04178" w14:paraId="6BF26E09" w14:textId="77777777" w:rsidTr="00B04178">
        <w:tc>
          <w:tcPr>
            <w:tcW w:w="4554" w:type="dxa"/>
            <w:shd w:val="clear" w:color="auto" w:fill="auto"/>
          </w:tcPr>
          <w:p w14:paraId="5D2844EA" w14:textId="77777777" w:rsidR="00B04178" w:rsidRPr="00CF0CAA" w:rsidRDefault="00B04178" w:rsidP="00B04178">
            <w:pPr>
              <w:autoSpaceDE w:val="0"/>
              <w:autoSpaceDN w:val="0"/>
              <w:adjustRightInd w:val="0"/>
              <w:ind w:left="20"/>
              <w:rPr>
                <w:rFonts w:cs="Arial"/>
              </w:rPr>
            </w:pPr>
            <w:r w:rsidRPr="00CF0CAA">
              <w:rPr>
                <w:rFonts w:cs="Arial"/>
              </w:rPr>
              <w:t>Geldig tot</w:t>
            </w:r>
          </w:p>
          <w:p w14:paraId="6CE8AD4C" w14:textId="77777777" w:rsidR="00B04178" w:rsidRPr="00CF0CAA" w:rsidRDefault="00B04178" w:rsidP="00B04178">
            <w:pPr>
              <w:autoSpaceDE w:val="0"/>
              <w:autoSpaceDN w:val="0"/>
              <w:adjustRightInd w:val="0"/>
              <w:rPr>
                <w:rFonts w:cs="Arial"/>
              </w:rPr>
            </w:pPr>
            <w:proofErr w:type="spellStart"/>
            <w:r w:rsidRPr="00CF0CAA">
              <w:rPr>
                <w:rFonts w:cs="Arial"/>
                <w:i/>
                <w:iCs/>
              </w:rPr>
              <w:t>Valid</w:t>
            </w:r>
            <w:proofErr w:type="spellEnd"/>
            <w:r w:rsidRPr="00CF0CAA">
              <w:rPr>
                <w:rFonts w:cs="Arial"/>
                <w:i/>
                <w:iCs/>
              </w:rPr>
              <w:t xml:space="preserve"> </w:t>
            </w:r>
            <w:proofErr w:type="spellStart"/>
            <w:r w:rsidRPr="00CF0CAA">
              <w:rPr>
                <w:rFonts w:cs="Arial"/>
                <w:i/>
                <w:iCs/>
              </w:rPr>
              <w:t>until</w:t>
            </w:r>
            <w:proofErr w:type="spellEnd"/>
          </w:p>
        </w:tc>
        <w:tc>
          <w:tcPr>
            <w:tcW w:w="4518" w:type="dxa"/>
            <w:shd w:val="clear" w:color="auto" w:fill="auto"/>
          </w:tcPr>
          <w:p w14:paraId="354D2788" w14:textId="77777777" w:rsidR="00B04178" w:rsidRPr="008A25ED" w:rsidRDefault="00B04178" w:rsidP="00B04178"/>
        </w:tc>
      </w:tr>
      <w:tr w:rsidR="00B04178" w:rsidRPr="00AB3957" w14:paraId="25A1734A" w14:textId="77777777" w:rsidTr="00B04178">
        <w:tc>
          <w:tcPr>
            <w:tcW w:w="4554" w:type="dxa"/>
            <w:shd w:val="clear" w:color="auto" w:fill="auto"/>
          </w:tcPr>
          <w:p w14:paraId="4E74431C" w14:textId="77777777" w:rsidR="00B04178" w:rsidRPr="00247BF0" w:rsidRDefault="00B04178" w:rsidP="00B04178">
            <w:pPr>
              <w:autoSpaceDE w:val="0"/>
              <w:autoSpaceDN w:val="0"/>
              <w:adjustRightInd w:val="0"/>
              <w:rPr>
                <w:rFonts w:cs="Arial"/>
                <w:lang w:val="en-US"/>
              </w:rPr>
            </w:pPr>
            <w:proofErr w:type="spellStart"/>
            <w:r w:rsidRPr="00247BF0">
              <w:rPr>
                <w:rFonts w:cs="Arial"/>
                <w:lang w:val="en-US"/>
              </w:rPr>
              <w:t>Lidnummer</w:t>
            </w:r>
            <w:proofErr w:type="spellEnd"/>
            <w:r w:rsidRPr="00247BF0">
              <w:rPr>
                <w:rFonts w:cs="Arial"/>
                <w:lang w:val="en-US"/>
              </w:rPr>
              <w:t xml:space="preserve"> Scouting Nederland</w:t>
            </w:r>
          </w:p>
          <w:p w14:paraId="5D3F5C1E" w14:textId="77777777" w:rsidR="00B04178" w:rsidRPr="00AB3957" w:rsidRDefault="00B04178" w:rsidP="00B04178">
            <w:pPr>
              <w:autoSpaceDE w:val="0"/>
              <w:autoSpaceDN w:val="0"/>
              <w:adjustRightInd w:val="0"/>
              <w:ind w:left="20"/>
              <w:rPr>
                <w:rFonts w:cs="Arial"/>
                <w:lang w:val="en-US"/>
              </w:rPr>
            </w:pPr>
            <w:r w:rsidRPr="005C639B">
              <w:rPr>
                <w:rFonts w:cs="Arial"/>
                <w:i/>
                <w:iCs/>
                <w:lang w:val="en-GB"/>
              </w:rPr>
              <w:t>Membership number</w:t>
            </w:r>
          </w:p>
        </w:tc>
        <w:tc>
          <w:tcPr>
            <w:tcW w:w="4518" w:type="dxa"/>
            <w:shd w:val="clear" w:color="auto" w:fill="auto"/>
          </w:tcPr>
          <w:p w14:paraId="62BDC7A8" w14:textId="77777777" w:rsidR="00B04178" w:rsidRPr="00AB3957" w:rsidRDefault="00B04178" w:rsidP="00B04178">
            <w:pPr>
              <w:rPr>
                <w:lang w:val="en-US"/>
              </w:rPr>
            </w:pPr>
          </w:p>
        </w:tc>
      </w:tr>
    </w:tbl>
    <w:p w14:paraId="3DD0B001" w14:textId="77777777" w:rsidR="008A25ED" w:rsidRPr="00AB3957" w:rsidRDefault="008A25ED" w:rsidP="00F5683B">
      <w:pPr>
        <w:rPr>
          <w:lang w:val="en-US"/>
        </w:rPr>
      </w:pPr>
    </w:p>
    <w:p w14:paraId="09FCF334" w14:textId="77777777" w:rsidR="0009720C" w:rsidRPr="00AB3957" w:rsidRDefault="0009720C" w:rsidP="00F5683B">
      <w:pPr>
        <w:rPr>
          <w:lang w:val="en-US"/>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8A25ED" w14:paraId="128F14BB" w14:textId="77777777" w:rsidTr="00331BFD">
        <w:tc>
          <w:tcPr>
            <w:tcW w:w="9072" w:type="dxa"/>
            <w:gridSpan w:val="2"/>
            <w:tcBorders>
              <w:top w:val="nil"/>
            </w:tcBorders>
            <w:shd w:val="clear" w:color="auto" w:fill="auto"/>
          </w:tcPr>
          <w:p w14:paraId="480AC764" w14:textId="77777777" w:rsidR="008A25ED" w:rsidRPr="00CF0CAA" w:rsidRDefault="00331BFD" w:rsidP="00CF0CAA">
            <w:pPr>
              <w:rPr>
                <w:b/>
                <w:bCs/>
                <w:i/>
                <w:iCs/>
              </w:rPr>
            </w:pPr>
            <w:proofErr w:type="gramStart"/>
            <w:r>
              <w:rPr>
                <w:b/>
                <w:bCs/>
                <w:iCs/>
              </w:rPr>
              <w:t>Zwemmen</w:t>
            </w:r>
            <w:r w:rsidR="008A25ED" w:rsidRPr="00CF0CAA">
              <w:rPr>
                <w:b/>
                <w:bCs/>
                <w:iCs/>
              </w:rPr>
              <w:t xml:space="preserve"> /</w:t>
            </w:r>
            <w:proofErr w:type="gramEnd"/>
            <w:r w:rsidR="008A25ED" w:rsidRPr="00CF0CAA">
              <w:rPr>
                <w:b/>
                <w:bCs/>
                <w:iCs/>
              </w:rPr>
              <w:t xml:space="preserve"> </w:t>
            </w:r>
            <w:proofErr w:type="spellStart"/>
            <w:r>
              <w:rPr>
                <w:b/>
                <w:bCs/>
                <w:i/>
                <w:iCs/>
              </w:rPr>
              <w:t>Swimming</w:t>
            </w:r>
            <w:proofErr w:type="spellEnd"/>
          </w:p>
          <w:p w14:paraId="60901554" w14:textId="77777777" w:rsidR="00594D3F" w:rsidRPr="00CF0CAA" w:rsidRDefault="00594D3F" w:rsidP="00CF0CAA">
            <w:pPr>
              <w:rPr>
                <w:b/>
                <w:bCs/>
                <w:iCs/>
              </w:rPr>
            </w:pPr>
          </w:p>
        </w:tc>
      </w:tr>
      <w:tr w:rsidR="008A25ED" w14:paraId="3D619D0B" w14:textId="77777777" w:rsidTr="00331BFD">
        <w:tc>
          <w:tcPr>
            <w:tcW w:w="4540" w:type="dxa"/>
            <w:shd w:val="clear" w:color="auto" w:fill="auto"/>
          </w:tcPr>
          <w:p w14:paraId="161AFBEA" w14:textId="77777777" w:rsidR="00331BFD" w:rsidRPr="00331BFD" w:rsidRDefault="00331BFD" w:rsidP="00331BFD">
            <w:pPr>
              <w:autoSpaceDE w:val="0"/>
              <w:autoSpaceDN w:val="0"/>
              <w:adjustRightInd w:val="0"/>
              <w:ind w:left="20"/>
              <w:rPr>
                <w:rFonts w:cs="Arial"/>
              </w:rPr>
            </w:pPr>
            <w:r w:rsidRPr="00331BFD">
              <w:rPr>
                <w:rFonts w:cs="Arial"/>
              </w:rPr>
              <w:t>Kan en mag uw zoon/dochter zwemmen?</w:t>
            </w:r>
          </w:p>
          <w:p w14:paraId="243EF968" w14:textId="77777777" w:rsidR="008A25ED" w:rsidRPr="00AB3957" w:rsidRDefault="00331BFD" w:rsidP="00331BFD">
            <w:pPr>
              <w:rPr>
                <w:lang w:val="en-US"/>
              </w:rPr>
            </w:pPr>
            <w:r w:rsidRPr="00331BFD">
              <w:rPr>
                <w:rFonts w:cs="Arial"/>
                <w:i/>
                <w:lang w:val="en-GB"/>
              </w:rPr>
              <w:t>Is your son/daughter capable and/or allowed to swim?</w:t>
            </w:r>
          </w:p>
        </w:tc>
        <w:tc>
          <w:tcPr>
            <w:tcW w:w="4532" w:type="dxa"/>
            <w:shd w:val="clear" w:color="auto" w:fill="auto"/>
          </w:tcPr>
          <w:p w14:paraId="1EF2C381" w14:textId="77777777" w:rsidR="00331BFD" w:rsidRDefault="00331BFD" w:rsidP="00331BFD">
            <w:pPr>
              <w:spacing w:line="360" w:lineRule="auto"/>
              <w:rPr>
                <w:rFonts w:cs="Arial"/>
                <w:lang w:val="en-GB"/>
              </w:rPr>
            </w:pPr>
            <w:r w:rsidRPr="005C639B">
              <w:rPr>
                <w:rFonts w:cs="Arial"/>
                <w:lang w:val="en-GB"/>
              </w:rPr>
              <w:t xml:space="preserve">□ </w:t>
            </w:r>
            <w:proofErr w:type="spellStart"/>
            <w:r w:rsidRPr="005C639B">
              <w:rPr>
                <w:rFonts w:cs="Arial"/>
                <w:lang w:val="en-GB"/>
              </w:rPr>
              <w:t>ja</w:t>
            </w:r>
            <w:proofErr w:type="spellEnd"/>
            <w:r w:rsidRPr="005C639B">
              <w:rPr>
                <w:rFonts w:cs="Arial"/>
                <w:lang w:val="en-GB"/>
              </w:rPr>
              <w:t xml:space="preserve"> / yes</w:t>
            </w:r>
          </w:p>
          <w:p w14:paraId="6242F298" w14:textId="77777777" w:rsidR="00331BFD" w:rsidRPr="008A25ED" w:rsidRDefault="00331BFD" w:rsidP="00CF0CAA">
            <w:r w:rsidRPr="005C639B">
              <w:rPr>
                <w:rFonts w:cs="Arial"/>
                <w:lang w:val="en-GB"/>
              </w:rPr>
              <w:t>□ nee / no</w:t>
            </w:r>
          </w:p>
        </w:tc>
      </w:tr>
    </w:tbl>
    <w:p w14:paraId="64D27115" w14:textId="77777777" w:rsidR="0009720C" w:rsidRDefault="0009720C" w:rsidP="00F5683B"/>
    <w:p w14:paraId="78491468" w14:textId="77777777" w:rsidR="0009720C" w:rsidRPr="00F5683B" w:rsidRDefault="0009720C" w:rsidP="00F5683B">
      <w:pPr>
        <w:rPr>
          <w:vanish/>
        </w:rPr>
      </w:pPr>
    </w:p>
    <w:p w14:paraId="26A0DB8F" w14:textId="77777777" w:rsidR="00594D3F" w:rsidRDefault="00594D3F"/>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8A25ED" w14:paraId="0194F1C9" w14:textId="77777777" w:rsidTr="00331BFD">
        <w:tc>
          <w:tcPr>
            <w:tcW w:w="9072" w:type="dxa"/>
            <w:gridSpan w:val="2"/>
            <w:tcBorders>
              <w:top w:val="nil"/>
            </w:tcBorders>
            <w:shd w:val="clear" w:color="auto" w:fill="auto"/>
          </w:tcPr>
          <w:p w14:paraId="0413C782" w14:textId="77777777" w:rsidR="00331BFD" w:rsidRPr="00331BFD" w:rsidRDefault="00331BFD" w:rsidP="00331BFD">
            <w:pPr>
              <w:rPr>
                <w:b/>
                <w:bCs/>
                <w:iCs/>
              </w:rPr>
            </w:pPr>
            <w:r>
              <w:rPr>
                <w:b/>
                <w:bCs/>
                <w:iCs/>
              </w:rPr>
              <w:t>Zorgv</w:t>
            </w:r>
            <w:r w:rsidRPr="00331BFD">
              <w:rPr>
                <w:b/>
                <w:bCs/>
                <w:iCs/>
              </w:rPr>
              <w:t xml:space="preserve">erzekering / </w:t>
            </w:r>
            <w:r w:rsidRPr="00331BFD">
              <w:rPr>
                <w:b/>
                <w:bCs/>
                <w:i/>
                <w:iCs/>
                <w:lang w:val="en-GB"/>
              </w:rPr>
              <w:t>Health Insurance</w:t>
            </w:r>
          </w:p>
          <w:p w14:paraId="05D96F71" w14:textId="77777777" w:rsidR="00594D3F" w:rsidRPr="00CF0CAA" w:rsidRDefault="00594D3F" w:rsidP="00CF0CAA">
            <w:pPr>
              <w:rPr>
                <w:b/>
                <w:bCs/>
                <w:iCs/>
              </w:rPr>
            </w:pPr>
          </w:p>
        </w:tc>
      </w:tr>
      <w:tr w:rsidR="008A25ED" w14:paraId="2C67CEAD" w14:textId="77777777" w:rsidTr="00331BFD">
        <w:tc>
          <w:tcPr>
            <w:tcW w:w="4533" w:type="dxa"/>
            <w:shd w:val="clear" w:color="auto" w:fill="auto"/>
          </w:tcPr>
          <w:p w14:paraId="4A0C542E" w14:textId="77777777" w:rsidR="00331BFD" w:rsidRPr="00331BFD" w:rsidRDefault="00331BFD" w:rsidP="00331BFD">
            <w:pPr>
              <w:autoSpaceDE w:val="0"/>
              <w:autoSpaceDN w:val="0"/>
              <w:adjustRightInd w:val="0"/>
              <w:rPr>
                <w:rFonts w:cs="Arial"/>
                <w:lang w:val="en-GB"/>
              </w:rPr>
            </w:pPr>
            <w:proofErr w:type="spellStart"/>
            <w:r w:rsidRPr="00331BFD">
              <w:rPr>
                <w:rFonts w:cs="Arial"/>
                <w:lang w:val="en-GB"/>
              </w:rPr>
              <w:t>Maatschappij</w:t>
            </w:r>
            <w:proofErr w:type="spellEnd"/>
          </w:p>
          <w:p w14:paraId="56065056" w14:textId="77777777" w:rsidR="008A25ED" w:rsidRDefault="00331BFD" w:rsidP="00331BFD">
            <w:r w:rsidRPr="00331BFD">
              <w:rPr>
                <w:rFonts w:cs="Arial"/>
                <w:i/>
                <w:iCs/>
                <w:lang w:val="en-GB"/>
              </w:rPr>
              <w:t>Company</w:t>
            </w:r>
          </w:p>
        </w:tc>
        <w:tc>
          <w:tcPr>
            <w:tcW w:w="4539" w:type="dxa"/>
            <w:shd w:val="clear" w:color="auto" w:fill="auto"/>
          </w:tcPr>
          <w:p w14:paraId="4B44E090" w14:textId="77777777" w:rsidR="008A25ED" w:rsidRPr="008A25ED" w:rsidRDefault="008A25ED" w:rsidP="00CF0CAA"/>
        </w:tc>
      </w:tr>
      <w:tr w:rsidR="008A25ED" w14:paraId="53CB3132" w14:textId="77777777" w:rsidTr="00331BFD">
        <w:tc>
          <w:tcPr>
            <w:tcW w:w="4533" w:type="dxa"/>
            <w:shd w:val="clear" w:color="auto" w:fill="auto"/>
          </w:tcPr>
          <w:p w14:paraId="25709EF0" w14:textId="77777777" w:rsidR="00331BFD" w:rsidRPr="00331BFD" w:rsidRDefault="00331BFD" w:rsidP="00331BFD">
            <w:pPr>
              <w:rPr>
                <w:rFonts w:cs="Arial"/>
                <w:i/>
                <w:lang w:val="en-GB"/>
              </w:rPr>
            </w:pPr>
            <w:proofErr w:type="spellStart"/>
            <w:r w:rsidRPr="00331BFD">
              <w:rPr>
                <w:rFonts w:cs="Arial"/>
                <w:i/>
                <w:lang w:val="en-GB"/>
              </w:rPr>
              <w:t>Polisnummer</w:t>
            </w:r>
            <w:proofErr w:type="spellEnd"/>
          </w:p>
          <w:p w14:paraId="6C8E19BA" w14:textId="77777777" w:rsidR="008A25ED" w:rsidRDefault="00331BFD" w:rsidP="00331BFD">
            <w:r w:rsidRPr="00331BFD">
              <w:rPr>
                <w:rFonts w:cs="Arial"/>
                <w:i/>
                <w:iCs/>
                <w:lang w:val="en-GB"/>
              </w:rPr>
              <w:t>Policy number</w:t>
            </w:r>
          </w:p>
        </w:tc>
        <w:tc>
          <w:tcPr>
            <w:tcW w:w="4539" w:type="dxa"/>
            <w:shd w:val="clear" w:color="auto" w:fill="auto"/>
          </w:tcPr>
          <w:p w14:paraId="227DEBC9" w14:textId="77777777" w:rsidR="008A25ED" w:rsidRPr="008A25ED" w:rsidRDefault="008A25ED" w:rsidP="00CF0CAA"/>
        </w:tc>
      </w:tr>
    </w:tbl>
    <w:p w14:paraId="352B2754" w14:textId="77777777" w:rsidR="0061746F" w:rsidRDefault="0061746F" w:rsidP="00841A20">
      <w:pPr>
        <w:rPr>
          <w:rFonts w:cs="Arial"/>
          <w:lang w:eastAsia="nl-NL"/>
        </w:rPr>
      </w:pPr>
    </w:p>
    <w:p w14:paraId="53908506" w14:textId="40CA582E" w:rsidR="00331BFD" w:rsidRDefault="00331BFD">
      <w:pPr>
        <w:rPr>
          <w:rFonts w:cs="Arial"/>
          <w:lang w:eastAsia="nl-NL"/>
        </w:rPr>
      </w:pPr>
      <w:r>
        <w:rPr>
          <w:rFonts w:cs="Arial"/>
          <w:lang w:eastAsia="nl-NL"/>
        </w:rPr>
        <w:br w:type="page"/>
      </w:r>
    </w:p>
    <w:p w14:paraId="6A4C2A44" w14:textId="77777777" w:rsidR="0009720C" w:rsidRDefault="0009720C" w:rsidP="00841A20">
      <w:pPr>
        <w:rPr>
          <w:rFonts w:cs="Arial"/>
          <w:lang w:eastAsia="nl-NL"/>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558"/>
        <w:gridCol w:w="4514"/>
      </w:tblGrid>
      <w:tr w:rsidR="008A25ED" w:rsidRPr="00AB3957" w14:paraId="718A0D07" w14:textId="77777777" w:rsidTr="00331BFD">
        <w:tc>
          <w:tcPr>
            <w:tcW w:w="9072" w:type="dxa"/>
            <w:gridSpan w:val="2"/>
            <w:tcBorders>
              <w:top w:val="nil"/>
            </w:tcBorders>
            <w:shd w:val="clear" w:color="auto" w:fill="auto"/>
          </w:tcPr>
          <w:p w14:paraId="06FE72E9" w14:textId="77777777" w:rsidR="00594D3F" w:rsidRPr="00AB3957" w:rsidRDefault="00331BFD" w:rsidP="00CF0CAA">
            <w:pPr>
              <w:rPr>
                <w:b/>
                <w:bCs/>
                <w:iCs/>
                <w:lang w:val="en-US"/>
              </w:rPr>
            </w:pPr>
            <w:proofErr w:type="spellStart"/>
            <w:r w:rsidRPr="00AB3957">
              <w:rPr>
                <w:b/>
                <w:bCs/>
                <w:iCs/>
                <w:lang w:val="en-US"/>
              </w:rPr>
              <w:t>Contactpersoon</w:t>
            </w:r>
            <w:proofErr w:type="spellEnd"/>
            <w:r w:rsidRPr="00AB3957">
              <w:rPr>
                <w:b/>
                <w:bCs/>
                <w:iCs/>
                <w:lang w:val="en-US"/>
              </w:rPr>
              <w:t xml:space="preserve"> in </w:t>
            </w:r>
            <w:proofErr w:type="spellStart"/>
            <w:r w:rsidRPr="00AB3957">
              <w:rPr>
                <w:b/>
                <w:bCs/>
                <w:iCs/>
                <w:lang w:val="en-US"/>
              </w:rPr>
              <w:t>geval</w:t>
            </w:r>
            <w:proofErr w:type="spellEnd"/>
            <w:r w:rsidRPr="00AB3957">
              <w:rPr>
                <w:b/>
                <w:bCs/>
                <w:iCs/>
                <w:lang w:val="en-US"/>
              </w:rPr>
              <w:t xml:space="preserve"> van </w:t>
            </w:r>
            <w:proofErr w:type="spellStart"/>
            <w:r w:rsidRPr="00AB3957">
              <w:rPr>
                <w:b/>
                <w:bCs/>
                <w:iCs/>
                <w:lang w:val="en-US"/>
              </w:rPr>
              <w:t>nood</w:t>
            </w:r>
            <w:proofErr w:type="spellEnd"/>
            <w:r w:rsidRPr="00AB3957">
              <w:rPr>
                <w:b/>
                <w:bCs/>
                <w:iCs/>
                <w:lang w:val="en-US"/>
              </w:rPr>
              <w:t xml:space="preserve"> / </w:t>
            </w:r>
            <w:r w:rsidR="00ED7EC9" w:rsidRPr="00AB3957">
              <w:rPr>
                <w:b/>
                <w:bCs/>
                <w:i/>
                <w:iCs/>
                <w:lang w:val="en-US"/>
              </w:rPr>
              <w:t>Person to be contacted in case of emergency</w:t>
            </w:r>
            <w:r w:rsidRPr="00AB3957">
              <w:rPr>
                <w:b/>
                <w:bCs/>
                <w:iCs/>
                <w:lang w:val="en-US"/>
              </w:rPr>
              <w:t xml:space="preserve"> </w:t>
            </w:r>
          </w:p>
          <w:p w14:paraId="6A8AFFF3" w14:textId="77777777" w:rsidR="00331BFD" w:rsidRPr="00AB3957" w:rsidRDefault="00331BFD" w:rsidP="00CF0CAA">
            <w:pPr>
              <w:rPr>
                <w:b/>
                <w:bCs/>
                <w:iCs/>
                <w:lang w:val="en-US"/>
              </w:rPr>
            </w:pPr>
          </w:p>
        </w:tc>
      </w:tr>
      <w:tr w:rsidR="008A25ED" w14:paraId="2A90C0E7" w14:textId="77777777" w:rsidTr="00331BFD">
        <w:tc>
          <w:tcPr>
            <w:tcW w:w="4558" w:type="dxa"/>
            <w:shd w:val="clear" w:color="auto" w:fill="auto"/>
          </w:tcPr>
          <w:p w14:paraId="5822BA21" w14:textId="77777777" w:rsidR="00331BFD" w:rsidRPr="00247BF0" w:rsidRDefault="00331BFD" w:rsidP="00331BFD">
            <w:pPr>
              <w:autoSpaceDE w:val="0"/>
              <w:autoSpaceDN w:val="0"/>
              <w:adjustRightInd w:val="0"/>
              <w:rPr>
                <w:rFonts w:cs="Arial"/>
              </w:rPr>
            </w:pPr>
            <w:r w:rsidRPr="00247BF0">
              <w:rPr>
                <w:rFonts w:cs="Arial"/>
              </w:rPr>
              <w:t>Naam</w:t>
            </w:r>
          </w:p>
          <w:p w14:paraId="474B761B" w14:textId="77777777" w:rsidR="008A25ED" w:rsidRDefault="00331BFD" w:rsidP="00331BFD">
            <w:r w:rsidRPr="00247BF0">
              <w:rPr>
                <w:rFonts w:cs="Arial"/>
                <w:i/>
              </w:rPr>
              <w:t>Name</w:t>
            </w:r>
          </w:p>
        </w:tc>
        <w:tc>
          <w:tcPr>
            <w:tcW w:w="4514" w:type="dxa"/>
            <w:shd w:val="clear" w:color="auto" w:fill="auto"/>
          </w:tcPr>
          <w:p w14:paraId="34FEB5C9" w14:textId="77777777" w:rsidR="008A25ED" w:rsidRPr="008A25ED" w:rsidRDefault="008A25ED" w:rsidP="00CF0CAA"/>
        </w:tc>
      </w:tr>
      <w:tr w:rsidR="008A25ED" w14:paraId="53D2A3FE" w14:textId="77777777" w:rsidTr="00331BFD">
        <w:tc>
          <w:tcPr>
            <w:tcW w:w="4558" w:type="dxa"/>
            <w:shd w:val="clear" w:color="auto" w:fill="auto"/>
          </w:tcPr>
          <w:p w14:paraId="0E453271" w14:textId="77777777" w:rsidR="00331BFD" w:rsidRPr="005C639B" w:rsidRDefault="00331BFD" w:rsidP="00331BFD">
            <w:pPr>
              <w:autoSpaceDE w:val="0"/>
              <w:autoSpaceDN w:val="0"/>
              <w:adjustRightInd w:val="0"/>
              <w:spacing w:line="120" w:lineRule="atLeast"/>
              <w:ind w:left="15"/>
              <w:rPr>
                <w:rFonts w:cs="Arial"/>
              </w:rPr>
            </w:pPr>
            <w:r w:rsidRPr="005C639B">
              <w:rPr>
                <w:rFonts w:cs="Arial"/>
              </w:rPr>
              <w:t>Relatie met de deelnemer</w:t>
            </w:r>
          </w:p>
          <w:p w14:paraId="0FACC855" w14:textId="77777777" w:rsidR="008A25ED" w:rsidRDefault="00331BFD" w:rsidP="00331BFD">
            <w:proofErr w:type="spellStart"/>
            <w:r w:rsidRPr="00247BF0">
              <w:rPr>
                <w:rFonts w:cs="Arial"/>
                <w:i/>
                <w:iCs/>
              </w:rPr>
              <w:t>Relationship</w:t>
            </w:r>
            <w:proofErr w:type="spellEnd"/>
            <w:r w:rsidRPr="00247BF0">
              <w:rPr>
                <w:rFonts w:cs="Arial"/>
                <w:i/>
                <w:iCs/>
              </w:rPr>
              <w:t xml:space="preserve"> </w:t>
            </w:r>
            <w:proofErr w:type="spellStart"/>
            <w:r w:rsidRPr="00247BF0">
              <w:rPr>
                <w:rFonts w:cs="Arial"/>
                <w:i/>
                <w:iCs/>
              </w:rPr>
              <w:t>with</w:t>
            </w:r>
            <w:proofErr w:type="spellEnd"/>
            <w:r w:rsidRPr="00247BF0">
              <w:rPr>
                <w:rFonts w:cs="Arial"/>
                <w:i/>
                <w:iCs/>
              </w:rPr>
              <w:t xml:space="preserve"> </w:t>
            </w:r>
            <w:proofErr w:type="spellStart"/>
            <w:r w:rsidRPr="00247BF0">
              <w:rPr>
                <w:rFonts w:cs="Arial"/>
                <w:i/>
                <w:iCs/>
              </w:rPr>
              <w:t>the</w:t>
            </w:r>
            <w:proofErr w:type="spellEnd"/>
            <w:r w:rsidRPr="00247BF0">
              <w:rPr>
                <w:rFonts w:cs="Arial"/>
                <w:i/>
                <w:iCs/>
              </w:rPr>
              <w:t xml:space="preserve"> participant</w:t>
            </w:r>
          </w:p>
        </w:tc>
        <w:tc>
          <w:tcPr>
            <w:tcW w:w="4514" w:type="dxa"/>
            <w:shd w:val="clear" w:color="auto" w:fill="auto"/>
          </w:tcPr>
          <w:p w14:paraId="728E2FF4" w14:textId="77777777" w:rsidR="008A25ED" w:rsidRPr="008A25ED" w:rsidRDefault="008A25ED" w:rsidP="00CF0CAA"/>
        </w:tc>
      </w:tr>
      <w:tr w:rsidR="008A25ED" w14:paraId="06C5F910" w14:textId="77777777" w:rsidTr="00331BFD">
        <w:tc>
          <w:tcPr>
            <w:tcW w:w="4558" w:type="dxa"/>
            <w:shd w:val="clear" w:color="auto" w:fill="auto"/>
          </w:tcPr>
          <w:p w14:paraId="52EA26F5" w14:textId="77777777" w:rsidR="00331BFD" w:rsidRPr="00247BF0" w:rsidRDefault="00331BFD" w:rsidP="00331BFD">
            <w:pPr>
              <w:autoSpaceDE w:val="0"/>
              <w:autoSpaceDN w:val="0"/>
              <w:adjustRightInd w:val="0"/>
              <w:spacing w:line="120" w:lineRule="atLeast"/>
              <w:ind w:left="15"/>
              <w:rPr>
                <w:rFonts w:cs="Arial"/>
              </w:rPr>
            </w:pPr>
            <w:r w:rsidRPr="00247BF0">
              <w:rPr>
                <w:rFonts w:cs="Arial"/>
              </w:rPr>
              <w:t>Adres</w:t>
            </w:r>
          </w:p>
          <w:p w14:paraId="7BE55D1E" w14:textId="77777777" w:rsidR="008A25ED" w:rsidRPr="00CF0CAA" w:rsidRDefault="00331BFD" w:rsidP="00331BFD">
            <w:pPr>
              <w:autoSpaceDE w:val="0"/>
              <w:autoSpaceDN w:val="0"/>
              <w:adjustRightInd w:val="0"/>
              <w:ind w:left="20"/>
              <w:rPr>
                <w:rFonts w:cs="Arial"/>
              </w:rPr>
            </w:pPr>
            <w:proofErr w:type="spellStart"/>
            <w:r w:rsidRPr="00247BF0">
              <w:rPr>
                <w:rFonts w:cs="Arial"/>
                <w:i/>
              </w:rPr>
              <w:t>Address</w:t>
            </w:r>
            <w:proofErr w:type="spellEnd"/>
          </w:p>
        </w:tc>
        <w:tc>
          <w:tcPr>
            <w:tcW w:w="4514" w:type="dxa"/>
            <w:shd w:val="clear" w:color="auto" w:fill="auto"/>
          </w:tcPr>
          <w:p w14:paraId="2932391E" w14:textId="77777777" w:rsidR="008A25ED" w:rsidRPr="008A25ED" w:rsidRDefault="008A25ED" w:rsidP="00CF0CAA"/>
        </w:tc>
      </w:tr>
      <w:tr w:rsidR="008A25ED" w14:paraId="00473F1B" w14:textId="77777777" w:rsidTr="00331BFD">
        <w:tc>
          <w:tcPr>
            <w:tcW w:w="4558" w:type="dxa"/>
            <w:shd w:val="clear" w:color="auto" w:fill="auto"/>
          </w:tcPr>
          <w:p w14:paraId="73F08106" w14:textId="77777777" w:rsidR="00331BFD" w:rsidRPr="005C639B" w:rsidRDefault="00331BFD" w:rsidP="00331BFD">
            <w:pPr>
              <w:autoSpaceDE w:val="0"/>
              <w:autoSpaceDN w:val="0"/>
              <w:adjustRightInd w:val="0"/>
              <w:spacing w:line="135" w:lineRule="atLeast"/>
              <w:ind w:left="10"/>
              <w:rPr>
                <w:rFonts w:cs="Arial"/>
              </w:rPr>
            </w:pPr>
            <w:r w:rsidRPr="005C639B">
              <w:rPr>
                <w:rFonts w:cs="Arial"/>
              </w:rPr>
              <w:t>Postcode en woonplaats</w:t>
            </w:r>
          </w:p>
          <w:p w14:paraId="6C92B571" w14:textId="77777777" w:rsidR="008A25ED" w:rsidRPr="00CF0CAA" w:rsidRDefault="00331BFD" w:rsidP="00331BFD">
            <w:pPr>
              <w:autoSpaceDE w:val="0"/>
              <w:autoSpaceDN w:val="0"/>
              <w:adjustRightInd w:val="0"/>
              <w:rPr>
                <w:rFonts w:cs="Arial"/>
                <w:lang w:val="en-GB"/>
              </w:rPr>
            </w:pPr>
            <w:r w:rsidRPr="00247BF0">
              <w:rPr>
                <w:rFonts w:cs="Arial"/>
                <w:i/>
                <w:iCs/>
              </w:rPr>
              <w:t xml:space="preserve">Postal code &amp; </w:t>
            </w:r>
            <w:r w:rsidRPr="005C639B">
              <w:rPr>
                <w:rFonts w:cs="Arial"/>
                <w:i/>
                <w:iCs/>
                <w:lang w:val="en-GB"/>
              </w:rPr>
              <w:t>place of residence</w:t>
            </w:r>
          </w:p>
        </w:tc>
        <w:tc>
          <w:tcPr>
            <w:tcW w:w="4514" w:type="dxa"/>
            <w:shd w:val="clear" w:color="auto" w:fill="auto"/>
          </w:tcPr>
          <w:p w14:paraId="5347B067" w14:textId="77777777" w:rsidR="008A25ED" w:rsidRPr="008A25ED" w:rsidRDefault="008A25ED" w:rsidP="00CF0CAA"/>
        </w:tc>
      </w:tr>
      <w:tr w:rsidR="008A25ED" w14:paraId="02ED2189" w14:textId="77777777" w:rsidTr="00331BFD">
        <w:tc>
          <w:tcPr>
            <w:tcW w:w="4558" w:type="dxa"/>
            <w:shd w:val="clear" w:color="auto" w:fill="auto"/>
          </w:tcPr>
          <w:p w14:paraId="484CA090" w14:textId="77777777" w:rsidR="00331BFD" w:rsidRPr="005C639B" w:rsidRDefault="00331BFD" w:rsidP="00331BFD">
            <w:pPr>
              <w:autoSpaceDE w:val="0"/>
              <w:autoSpaceDN w:val="0"/>
              <w:adjustRightInd w:val="0"/>
              <w:spacing w:line="115" w:lineRule="atLeast"/>
              <w:ind w:left="10"/>
              <w:rPr>
                <w:rFonts w:cs="Arial"/>
              </w:rPr>
            </w:pPr>
            <w:r w:rsidRPr="005C639B">
              <w:rPr>
                <w:rFonts w:cs="Arial"/>
              </w:rPr>
              <w:t>Telefoonnummer</w:t>
            </w:r>
          </w:p>
          <w:p w14:paraId="3EB87F2B" w14:textId="77777777" w:rsidR="008A25ED" w:rsidRPr="00CF0CAA" w:rsidRDefault="00331BFD" w:rsidP="00331BFD">
            <w:pPr>
              <w:autoSpaceDE w:val="0"/>
              <w:autoSpaceDN w:val="0"/>
              <w:adjustRightInd w:val="0"/>
              <w:spacing w:line="115" w:lineRule="atLeast"/>
              <w:ind w:left="10"/>
              <w:rPr>
                <w:rFonts w:cs="Arial"/>
                <w:lang w:val="en-GB"/>
              </w:rPr>
            </w:pPr>
            <w:r w:rsidRPr="005C639B">
              <w:rPr>
                <w:rFonts w:cs="Arial"/>
                <w:i/>
              </w:rPr>
              <w:t xml:space="preserve">Telephone </w:t>
            </w:r>
            <w:proofErr w:type="spellStart"/>
            <w:r w:rsidRPr="005C639B">
              <w:rPr>
                <w:rFonts w:cs="Arial"/>
                <w:i/>
              </w:rPr>
              <w:t>number</w:t>
            </w:r>
            <w:proofErr w:type="spellEnd"/>
          </w:p>
        </w:tc>
        <w:tc>
          <w:tcPr>
            <w:tcW w:w="4514" w:type="dxa"/>
            <w:shd w:val="clear" w:color="auto" w:fill="auto"/>
          </w:tcPr>
          <w:p w14:paraId="46F36817" w14:textId="77777777" w:rsidR="008A25ED" w:rsidRPr="008A25ED" w:rsidRDefault="008A25ED" w:rsidP="00CF0CAA"/>
        </w:tc>
      </w:tr>
      <w:tr w:rsidR="008A25ED" w14:paraId="558A217F" w14:textId="77777777" w:rsidTr="00331BFD">
        <w:tc>
          <w:tcPr>
            <w:tcW w:w="4558" w:type="dxa"/>
            <w:shd w:val="clear" w:color="auto" w:fill="auto"/>
          </w:tcPr>
          <w:p w14:paraId="5E2C3CD0" w14:textId="77777777" w:rsidR="00331BFD" w:rsidRPr="005C639B" w:rsidRDefault="00331BFD" w:rsidP="00331BFD">
            <w:pPr>
              <w:tabs>
                <w:tab w:val="left" w:pos="2025"/>
              </w:tabs>
              <w:autoSpaceDE w:val="0"/>
              <w:autoSpaceDN w:val="0"/>
              <w:adjustRightInd w:val="0"/>
              <w:spacing w:line="115" w:lineRule="atLeast"/>
              <w:ind w:left="10"/>
              <w:rPr>
                <w:rFonts w:cs="Arial"/>
              </w:rPr>
            </w:pPr>
            <w:r w:rsidRPr="005C639B">
              <w:rPr>
                <w:rFonts w:cs="Arial"/>
              </w:rPr>
              <w:t>Mobiel nummer</w:t>
            </w:r>
          </w:p>
          <w:p w14:paraId="6225F2AC" w14:textId="77777777" w:rsidR="008A25ED" w:rsidRPr="00CF0CAA" w:rsidRDefault="00331BFD" w:rsidP="00331BFD">
            <w:pPr>
              <w:autoSpaceDE w:val="0"/>
              <w:autoSpaceDN w:val="0"/>
              <w:adjustRightInd w:val="0"/>
              <w:rPr>
                <w:rFonts w:cs="Arial"/>
                <w:lang w:val="en-GB"/>
              </w:rPr>
            </w:pPr>
            <w:proofErr w:type="spellStart"/>
            <w:r w:rsidRPr="005C639B">
              <w:rPr>
                <w:rFonts w:cs="Arial"/>
                <w:i/>
                <w:iCs/>
              </w:rPr>
              <w:t>Cellphone</w:t>
            </w:r>
            <w:proofErr w:type="spellEnd"/>
            <w:r w:rsidRPr="005C639B">
              <w:rPr>
                <w:rFonts w:cs="Arial"/>
                <w:i/>
                <w:iCs/>
              </w:rPr>
              <w:t xml:space="preserve"> </w:t>
            </w:r>
            <w:proofErr w:type="spellStart"/>
            <w:r w:rsidRPr="005C639B">
              <w:rPr>
                <w:rFonts w:cs="Arial"/>
                <w:i/>
                <w:iCs/>
              </w:rPr>
              <w:t>number</w:t>
            </w:r>
            <w:proofErr w:type="spellEnd"/>
          </w:p>
        </w:tc>
        <w:tc>
          <w:tcPr>
            <w:tcW w:w="4514" w:type="dxa"/>
            <w:shd w:val="clear" w:color="auto" w:fill="auto"/>
          </w:tcPr>
          <w:p w14:paraId="64DB8BAC" w14:textId="77777777" w:rsidR="008A25ED" w:rsidRPr="008A25ED" w:rsidRDefault="008A25ED" w:rsidP="00CF0CAA"/>
        </w:tc>
      </w:tr>
    </w:tbl>
    <w:p w14:paraId="2F33E113" w14:textId="77777777" w:rsidR="00594D3F" w:rsidRDefault="00594D3F" w:rsidP="00841A20">
      <w:pPr>
        <w:rPr>
          <w:rFonts w:cs="Arial"/>
          <w:lang w:eastAsia="nl-NL"/>
        </w:rPr>
      </w:pPr>
    </w:p>
    <w:p w14:paraId="744E6ADE" w14:textId="77777777" w:rsidR="0009720C" w:rsidRDefault="0009720C" w:rsidP="00841A20">
      <w:pPr>
        <w:rPr>
          <w:rFonts w:cs="Arial"/>
          <w:lang w:eastAsia="nl-NL"/>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938"/>
        <w:gridCol w:w="1134"/>
      </w:tblGrid>
      <w:tr w:rsidR="008A25ED" w14:paraId="09859598" w14:textId="77777777" w:rsidTr="00ED7EC9">
        <w:tc>
          <w:tcPr>
            <w:tcW w:w="9072" w:type="dxa"/>
            <w:gridSpan w:val="2"/>
            <w:tcBorders>
              <w:top w:val="nil"/>
            </w:tcBorders>
            <w:shd w:val="clear" w:color="auto" w:fill="auto"/>
          </w:tcPr>
          <w:p w14:paraId="7F66C619" w14:textId="77777777" w:rsidR="008A25ED" w:rsidRPr="00CF0CAA" w:rsidRDefault="00F311FD" w:rsidP="00CF0CAA">
            <w:pPr>
              <w:rPr>
                <w:b/>
                <w:bCs/>
                <w:i/>
                <w:iCs/>
              </w:rPr>
            </w:pPr>
            <w:r w:rsidRPr="00F311FD">
              <w:rPr>
                <w:b/>
                <w:bCs/>
                <w:iCs/>
              </w:rPr>
              <w:t xml:space="preserve">Medische </w:t>
            </w:r>
            <w:proofErr w:type="gramStart"/>
            <w:r w:rsidRPr="00F311FD">
              <w:rPr>
                <w:b/>
                <w:bCs/>
                <w:iCs/>
              </w:rPr>
              <w:t>gegevens</w:t>
            </w:r>
            <w:r w:rsidRPr="00F311FD">
              <w:rPr>
                <w:b/>
                <w:bCs/>
                <w:i/>
                <w:iCs/>
              </w:rPr>
              <w:t xml:space="preserve"> /</w:t>
            </w:r>
            <w:proofErr w:type="gramEnd"/>
            <w:r w:rsidRPr="00F311FD">
              <w:rPr>
                <w:b/>
                <w:bCs/>
                <w:i/>
                <w:iCs/>
              </w:rPr>
              <w:t xml:space="preserve"> </w:t>
            </w:r>
            <w:proofErr w:type="spellStart"/>
            <w:r w:rsidRPr="00F311FD">
              <w:rPr>
                <w:b/>
                <w:bCs/>
                <w:i/>
                <w:iCs/>
              </w:rPr>
              <w:t>Medical</w:t>
            </w:r>
            <w:proofErr w:type="spellEnd"/>
            <w:r w:rsidRPr="00F311FD">
              <w:rPr>
                <w:b/>
                <w:bCs/>
                <w:i/>
                <w:iCs/>
              </w:rPr>
              <w:t xml:space="preserve"> information</w:t>
            </w:r>
          </w:p>
          <w:p w14:paraId="24CAAC3D" w14:textId="77777777" w:rsidR="00594D3F" w:rsidRPr="00ED7EC9" w:rsidRDefault="00ED7EC9" w:rsidP="00ED7EC9">
            <w:pPr>
              <w:pStyle w:val="Ballontekst"/>
              <w:rPr>
                <w:rFonts w:ascii="Arial" w:hAnsi="Arial" w:cs="Arial"/>
                <w:szCs w:val="20"/>
              </w:rPr>
            </w:pPr>
            <w:r w:rsidRPr="005C639B">
              <w:rPr>
                <w:rFonts w:ascii="Arial" w:hAnsi="Arial" w:cs="Arial"/>
                <w:szCs w:val="20"/>
              </w:rPr>
              <w:t xml:space="preserve">Maak indien nodig gebruik van een bijlage, voorzien van de naam van de deelnemer, voor het vermelden van de gevraagde gegevens. </w:t>
            </w:r>
          </w:p>
          <w:p w14:paraId="0E3E5D15" w14:textId="77777777" w:rsidR="00ED7EC9" w:rsidRPr="00CF0CAA" w:rsidRDefault="00ED7EC9" w:rsidP="00CF0CAA">
            <w:pPr>
              <w:rPr>
                <w:b/>
                <w:bCs/>
                <w:iCs/>
              </w:rPr>
            </w:pPr>
          </w:p>
        </w:tc>
      </w:tr>
      <w:tr w:rsidR="008A25ED" w14:paraId="003ECAFE" w14:textId="77777777" w:rsidTr="00ED7EC9">
        <w:tc>
          <w:tcPr>
            <w:tcW w:w="7938" w:type="dxa"/>
            <w:shd w:val="clear" w:color="auto" w:fill="auto"/>
          </w:tcPr>
          <w:p w14:paraId="64C8AD13" w14:textId="77777777" w:rsidR="00ED7EC9" w:rsidRPr="00ED7EC9" w:rsidRDefault="00ED7EC9" w:rsidP="00ED7EC9">
            <w:pPr>
              <w:autoSpaceDE w:val="0"/>
              <w:autoSpaceDN w:val="0"/>
              <w:adjustRightInd w:val="0"/>
              <w:ind w:left="20"/>
              <w:rPr>
                <w:rFonts w:cs="Arial"/>
              </w:rPr>
            </w:pPr>
            <w:r w:rsidRPr="00ED7EC9">
              <w:rPr>
                <w:rFonts w:cs="Arial"/>
              </w:rPr>
              <w:t>Vraagt de gezondheid of het gedrag van uw zoon/dochter speciale zorg?</w:t>
            </w:r>
          </w:p>
          <w:p w14:paraId="01A4AF56" w14:textId="77777777" w:rsidR="008A25ED" w:rsidRDefault="00ED7EC9" w:rsidP="00ED7EC9">
            <w:pPr>
              <w:rPr>
                <w:rFonts w:cs="Arial"/>
                <w:i/>
                <w:lang w:val="en-GB"/>
              </w:rPr>
            </w:pPr>
            <w:r w:rsidRPr="00ED7EC9">
              <w:rPr>
                <w:rFonts w:cs="Arial"/>
                <w:i/>
                <w:lang w:val="en-GB"/>
              </w:rPr>
              <w:t xml:space="preserve">Does your son’s/daughter’s health or </w:t>
            </w:r>
            <w:proofErr w:type="spellStart"/>
            <w:r w:rsidRPr="00ED7EC9">
              <w:rPr>
                <w:rFonts w:cs="Arial"/>
                <w:i/>
                <w:lang w:val="en-GB"/>
              </w:rPr>
              <w:t>behavior</w:t>
            </w:r>
            <w:proofErr w:type="spellEnd"/>
            <w:r w:rsidRPr="00ED7EC9">
              <w:rPr>
                <w:rFonts w:cs="Arial"/>
                <w:i/>
                <w:lang w:val="en-GB"/>
              </w:rPr>
              <w:t xml:space="preserve"> require special care?</w:t>
            </w:r>
          </w:p>
          <w:p w14:paraId="25E72C44" w14:textId="77777777" w:rsidR="00ED7EC9" w:rsidRDefault="00ED7EC9" w:rsidP="00ED7EC9">
            <w:pPr>
              <w:rPr>
                <w:rFonts w:cs="Arial"/>
                <w:i/>
                <w:lang w:val="en-GB"/>
              </w:rPr>
            </w:pPr>
          </w:p>
          <w:p w14:paraId="309A051F" w14:textId="77777777" w:rsidR="00ED7EC9" w:rsidRDefault="00ED7EC9" w:rsidP="00ED7EC9">
            <w:pPr>
              <w:autoSpaceDE w:val="0"/>
              <w:autoSpaceDN w:val="0"/>
              <w:adjustRightInd w:val="0"/>
              <w:ind w:left="20"/>
              <w:rPr>
                <w:rFonts w:cs="Arial"/>
                <w:lang w:val="en-US"/>
              </w:rPr>
            </w:pPr>
          </w:p>
          <w:p w14:paraId="1FC34221" w14:textId="77777777" w:rsidR="00ED7EC9" w:rsidRDefault="00ED7EC9" w:rsidP="00ED7EC9">
            <w:pPr>
              <w:autoSpaceDE w:val="0"/>
              <w:autoSpaceDN w:val="0"/>
              <w:adjustRightInd w:val="0"/>
              <w:ind w:left="20"/>
              <w:rPr>
                <w:rFonts w:cs="Arial"/>
                <w:lang w:val="en-US"/>
              </w:rPr>
            </w:pPr>
          </w:p>
          <w:p w14:paraId="20CCAF3D" w14:textId="77777777" w:rsidR="00ED7EC9" w:rsidRDefault="00ED7EC9" w:rsidP="00ED7EC9">
            <w:pPr>
              <w:autoSpaceDE w:val="0"/>
              <w:autoSpaceDN w:val="0"/>
              <w:adjustRightInd w:val="0"/>
              <w:ind w:left="20"/>
              <w:rPr>
                <w:rFonts w:cs="Arial"/>
                <w:lang w:val="en-US"/>
              </w:rPr>
            </w:pPr>
          </w:p>
          <w:p w14:paraId="676B7EAD" w14:textId="77777777" w:rsidR="00ED7EC9" w:rsidRDefault="00ED7EC9" w:rsidP="00ED7EC9">
            <w:pPr>
              <w:autoSpaceDE w:val="0"/>
              <w:autoSpaceDN w:val="0"/>
              <w:adjustRightInd w:val="0"/>
              <w:ind w:left="20"/>
              <w:rPr>
                <w:rFonts w:cs="Arial"/>
                <w:lang w:val="en-US"/>
              </w:rPr>
            </w:pPr>
          </w:p>
          <w:p w14:paraId="21E7AE4B" w14:textId="77777777" w:rsidR="00ED7EC9" w:rsidRPr="00247BF0" w:rsidRDefault="00ED7EC9" w:rsidP="00ED7EC9">
            <w:pPr>
              <w:autoSpaceDE w:val="0"/>
              <w:autoSpaceDN w:val="0"/>
              <w:adjustRightInd w:val="0"/>
              <w:ind w:left="20"/>
              <w:rPr>
                <w:rFonts w:cs="Arial"/>
                <w:lang w:val="en-US"/>
              </w:rPr>
            </w:pPr>
            <w:r w:rsidRPr="00247BF0">
              <w:rPr>
                <w:rFonts w:cs="Arial"/>
                <w:lang w:val="en-US"/>
              </w:rPr>
              <w:t xml:space="preserve">Zo ja, </w:t>
            </w:r>
            <w:proofErr w:type="spellStart"/>
            <w:r w:rsidRPr="00247BF0">
              <w:rPr>
                <w:rFonts w:cs="Arial"/>
                <w:lang w:val="en-US"/>
              </w:rPr>
              <w:t>welke</w:t>
            </w:r>
            <w:proofErr w:type="spellEnd"/>
            <w:r w:rsidRPr="00247BF0">
              <w:rPr>
                <w:rFonts w:cs="Arial"/>
                <w:lang w:val="en-US"/>
              </w:rPr>
              <w:t xml:space="preserve">? </w:t>
            </w:r>
          </w:p>
          <w:p w14:paraId="50164392" w14:textId="77777777" w:rsidR="00ED7EC9" w:rsidRPr="00ED7EC9" w:rsidRDefault="00ED7EC9" w:rsidP="00ED7EC9">
            <w:pPr>
              <w:rPr>
                <w:rFonts w:cs="Arial"/>
                <w:i/>
                <w:iCs/>
                <w:lang w:val="en-GB"/>
              </w:rPr>
            </w:pPr>
            <w:r w:rsidRPr="005C639B">
              <w:rPr>
                <w:rFonts w:cs="Arial"/>
                <w:i/>
                <w:iCs/>
                <w:lang w:val="en-GB"/>
              </w:rPr>
              <w:t>If yes, which?</w:t>
            </w:r>
          </w:p>
        </w:tc>
        <w:tc>
          <w:tcPr>
            <w:tcW w:w="1134" w:type="dxa"/>
            <w:shd w:val="clear" w:color="auto" w:fill="auto"/>
          </w:tcPr>
          <w:p w14:paraId="012B0718" w14:textId="77777777" w:rsidR="00ED7EC9" w:rsidRDefault="00ED7EC9" w:rsidP="00ED7EC9">
            <w:pPr>
              <w:spacing w:line="360" w:lineRule="auto"/>
              <w:rPr>
                <w:rFonts w:cs="Arial"/>
                <w:lang w:val="en-GB"/>
              </w:rPr>
            </w:pPr>
            <w:r w:rsidRPr="005C639B">
              <w:rPr>
                <w:rFonts w:cs="Arial"/>
                <w:lang w:val="en-GB"/>
              </w:rPr>
              <w:t xml:space="preserve">□ </w:t>
            </w:r>
            <w:proofErr w:type="spellStart"/>
            <w:r w:rsidRPr="005C639B">
              <w:rPr>
                <w:rFonts w:cs="Arial"/>
                <w:lang w:val="en-GB"/>
              </w:rPr>
              <w:t>ja</w:t>
            </w:r>
            <w:proofErr w:type="spellEnd"/>
            <w:r w:rsidRPr="005C639B">
              <w:rPr>
                <w:rFonts w:cs="Arial"/>
                <w:lang w:val="en-GB"/>
              </w:rPr>
              <w:t xml:space="preserve"> / yes</w:t>
            </w:r>
          </w:p>
          <w:p w14:paraId="6ABBC908" w14:textId="77777777" w:rsidR="008A25ED" w:rsidRDefault="00ED7EC9" w:rsidP="00ED7EC9">
            <w:pPr>
              <w:rPr>
                <w:rFonts w:cs="Arial"/>
                <w:lang w:val="en-GB"/>
              </w:rPr>
            </w:pPr>
            <w:r w:rsidRPr="005C639B">
              <w:rPr>
                <w:rFonts w:cs="Arial"/>
                <w:lang w:val="en-GB"/>
              </w:rPr>
              <w:t>□ nee / no</w:t>
            </w:r>
          </w:p>
          <w:p w14:paraId="411C2348" w14:textId="77777777" w:rsidR="00ED7EC9" w:rsidRDefault="00ED7EC9" w:rsidP="00ED7EC9">
            <w:pPr>
              <w:rPr>
                <w:rFonts w:cs="Arial"/>
                <w:lang w:val="en-GB"/>
              </w:rPr>
            </w:pPr>
          </w:p>
          <w:p w14:paraId="6F824B42" w14:textId="77777777" w:rsidR="00ED7EC9" w:rsidRDefault="00ED7EC9" w:rsidP="00ED7EC9">
            <w:pPr>
              <w:rPr>
                <w:rFonts w:cs="Arial"/>
                <w:i/>
                <w:iCs/>
                <w:lang w:val="en-GB"/>
              </w:rPr>
            </w:pPr>
          </w:p>
          <w:p w14:paraId="748E1577" w14:textId="77777777" w:rsidR="00ED7EC9" w:rsidRDefault="00ED7EC9" w:rsidP="00ED7EC9">
            <w:pPr>
              <w:rPr>
                <w:rFonts w:cs="Arial"/>
                <w:i/>
                <w:iCs/>
                <w:lang w:val="en-GB"/>
              </w:rPr>
            </w:pPr>
          </w:p>
          <w:p w14:paraId="09DA650E" w14:textId="77777777" w:rsidR="00ED7EC9" w:rsidRDefault="00ED7EC9" w:rsidP="00ED7EC9">
            <w:pPr>
              <w:rPr>
                <w:rFonts w:cs="Arial"/>
                <w:i/>
                <w:iCs/>
                <w:lang w:val="en-GB"/>
              </w:rPr>
            </w:pPr>
          </w:p>
          <w:p w14:paraId="1A637014" w14:textId="77777777" w:rsidR="00ED7EC9" w:rsidRDefault="00ED7EC9" w:rsidP="00ED7EC9">
            <w:pPr>
              <w:rPr>
                <w:rFonts w:cs="Arial"/>
                <w:i/>
                <w:iCs/>
                <w:lang w:val="en-GB"/>
              </w:rPr>
            </w:pPr>
          </w:p>
          <w:p w14:paraId="73CF6643" w14:textId="77777777" w:rsidR="00ED7EC9" w:rsidRDefault="00ED7EC9" w:rsidP="00ED7EC9">
            <w:pPr>
              <w:rPr>
                <w:rFonts w:cs="Arial"/>
                <w:i/>
                <w:iCs/>
                <w:lang w:val="en-GB"/>
              </w:rPr>
            </w:pPr>
          </w:p>
          <w:p w14:paraId="7692FE9D" w14:textId="77777777" w:rsidR="00ED7EC9" w:rsidRPr="008A25ED" w:rsidRDefault="00ED7EC9" w:rsidP="00ED7EC9"/>
        </w:tc>
      </w:tr>
      <w:tr w:rsidR="00ED7EC9" w14:paraId="4D6351CE" w14:textId="77777777" w:rsidTr="00ED7EC9">
        <w:tc>
          <w:tcPr>
            <w:tcW w:w="7938" w:type="dxa"/>
            <w:shd w:val="clear" w:color="auto" w:fill="auto"/>
          </w:tcPr>
          <w:p w14:paraId="03FE32CA" w14:textId="77777777" w:rsidR="00ED7EC9" w:rsidRPr="00ED7EC9" w:rsidRDefault="00ED7EC9" w:rsidP="00ED7EC9">
            <w:pPr>
              <w:autoSpaceDE w:val="0"/>
              <w:autoSpaceDN w:val="0"/>
              <w:adjustRightInd w:val="0"/>
              <w:ind w:left="20"/>
              <w:rPr>
                <w:rFonts w:cs="Arial"/>
              </w:rPr>
            </w:pPr>
            <w:r w:rsidRPr="00ED7EC9">
              <w:rPr>
                <w:rFonts w:cs="Arial"/>
              </w:rPr>
              <w:t>Gebruikt uw zoon/dochter medicijnen?</w:t>
            </w:r>
          </w:p>
          <w:p w14:paraId="49EF31EC" w14:textId="77777777" w:rsidR="00ED7EC9" w:rsidRDefault="00ED7EC9" w:rsidP="00ED7EC9">
            <w:pPr>
              <w:autoSpaceDE w:val="0"/>
              <w:autoSpaceDN w:val="0"/>
              <w:adjustRightInd w:val="0"/>
              <w:ind w:left="20"/>
              <w:rPr>
                <w:rFonts w:cs="Arial"/>
                <w:i/>
                <w:iCs/>
                <w:lang w:val="en-GB"/>
              </w:rPr>
            </w:pPr>
            <w:r w:rsidRPr="00ED7EC9">
              <w:rPr>
                <w:rFonts w:cs="Arial"/>
                <w:i/>
                <w:iCs/>
                <w:lang w:val="en-GB"/>
              </w:rPr>
              <w:t>Does your son/daughter have to take prescribed medicine?</w:t>
            </w:r>
          </w:p>
          <w:p w14:paraId="785AF7F8" w14:textId="77777777" w:rsidR="00ED7EC9" w:rsidRDefault="00ED7EC9" w:rsidP="00ED7EC9">
            <w:pPr>
              <w:rPr>
                <w:rFonts w:cs="Arial"/>
                <w:i/>
                <w:lang w:val="en-GB"/>
              </w:rPr>
            </w:pPr>
          </w:p>
          <w:p w14:paraId="54E7D8DB" w14:textId="77777777" w:rsidR="00ED7EC9" w:rsidRDefault="00ED7EC9" w:rsidP="00ED7EC9">
            <w:pPr>
              <w:autoSpaceDE w:val="0"/>
              <w:autoSpaceDN w:val="0"/>
              <w:adjustRightInd w:val="0"/>
              <w:ind w:left="20"/>
              <w:rPr>
                <w:rFonts w:cs="Arial"/>
                <w:lang w:val="en-US"/>
              </w:rPr>
            </w:pPr>
          </w:p>
          <w:p w14:paraId="5D773BD3" w14:textId="77777777" w:rsidR="00ED7EC9" w:rsidRDefault="00ED7EC9" w:rsidP="00ED7EC9">
            <w:pPr>
              <w:autoSpaceDE w:val="0"/>
              <w:autoSpaceDN w:val="0"/>
              <w:adjustRightInd w:val="0"/>
              <w:ind w:left="20"/>
              <w:rPr>
                <w:rFonts w:cs="Arial"/>
                <w:lang w:val="en-US"/>
              </w:rPr>
            </w:pPr>
          </w:p>
          <w:p w14:paraId="423EE791" w14:textId="77777777" w:rsidR="00ED7EC9" w:rsidRDefault="00ED7EC9" w:rsidP="00ED7EC9">
            <w:pPr>
              <w:autoSpaceDE w:val="0"/>
              <w:autoSpaceDN w:val="0"/>
              <w:adjustRightInd w:val="0"/>
              <w:ind w:left="20"/>
              <w:rPr>
                <w:rFonts w:cs="Arial"/>
                <w:lang w:val="en-US"/>
              </w:rPr>
            </w:pPr>
          </w:p>
          <w:p w14:paraId="02467E52" w14:textId="77777777" w:rsidR="00ED7EC9" w:rsidRDefault="00ED7EC9" w:rsidP="00ED7EC9">
            <w:pPr>
              <w:autoSpaceDE w:val="0"/>
              <w:autoSpaceDN w:val="0"/>
              <w:adjustRightInd w:val="0"/>
              <w:ind w:left="20"/>
              <w:rPr>
                <w:rFonts w:cs="Arial"/>
                <w:lang w:val="en-US"/>
              </w:rPr>
            </w:pPr>
          </w:p>
          <w:p w14:paraId="6568BEB1" w14:textId="77777777" w:rsidR="00ED7EC9" w:rsidRPr="00ED7EC9" w:rsidRDefault="00ED7EC9" w:rsidP="00ED7EC9">
            <w:pPr>
              <w:autoSpaceDE w:val="0"/>
              <w:autoSpaceDN w:val="0"/>
              <w:adjustRightInd w:val="0"/>
              <w:ind w:left="20"/>
              <w:rPr>
                <w:rFonts w:cs="Arial"/>
                <w:i/>
              </w:rPr>
            </w:pPr>
            <w:r w:rsidRPr="00ED7EC9">
              <w:rPr>
                <w:rFonts w:cs="Arial"/>
                <w:i/>
              </w:rPr>
              <w:t xml:space="preserve">Zo ja welke en wanneer? </w:t>
            </w:r>
          </w:p>
          <w:p w14:paraId="7E688143" w14:textId="77777777" w:rsidR="00ED7EC9" w:rsidRPr="00AB3957" w:rsidRDefault="00ED7EC9" w:rsidP="00ED7EC9">
            <w:pPr>
              <w:autoSpaceDE w:val="0"/>
              <w:autoSpaceDN w:val="0"/>
              <w:adjustRightInd w:val="0"/>
              <w:ind w:left="20"/>
              <w:rPr>
                <w:rFonts w:cs="Arial"/>
                <w:lang w:val="en-US"/>
              </w:rPr>
            </w:pPr>
            <w:r w:rsidRPr="00ED7EC9">
              <w:rPr>
                <w:rFonts w:cs="Arial"/>
                <w:i/>
                <w:lang w:val="en-GB"/>
              </w:rPr>
              <w:t>If yes, specify time and name of medicine.</w:t>
            </w:r>
          </w:p>
        </w:tc>
        <w:tc>
          <w:tcPr>
            <w:tcW w:w="1134" w:type="dxa"/>
            <w:shd w:val="clear" w:color="auto" w:fill="auto"/>
          </w:tcPr>
          <w:p w14:paraId="0A33ECF1" w14:textId="77777777" w:rsidR="00ED7EC9" w:rsidRDefault="00ED7EC9" w:rsidP="00ED7EC9">
            <w:pPr>
              <w:spacing w:line="360" w:lineRule="auto"/>
              <w:rPr>
                <w:rFonts w:cs="Arial"/>
                <w:lang w:val="en-GB"/>
              </w:rPr>
            </w:pPr>
            <w:r w:rsidRPr="005C639B">
              <w:rPr>
                <w:rFonts w:cs="Arial"/>
                <w:lang w:val="en-GB"/>
              </w:rPr>
              <w:t xml:space="preserve">□ </w:t>
            </w:r>
            <w:proofErr w:type="spellStart"/>
            <w:r w:rsidRPr="005C639B">
              <w:rPr>
                <w:rFonts w:cs="Arial"/>
                <w:lang w:val="en-GB"/>
              </w:rPr>
              <w:t>ja</w:t>
            </w:r>
            <w:proofErr w:type="spellEnd"/>
            <w:r w:rsidRPr="005C639B">
              <w:rPr>
                <w:rFonts w:cs="Arial"/>
                <w:lang w:val="en-GB"/>
              </w:rPr>
              <w:t xml:space="preserve"> / yes</w:t>
            </w:r>
          </w:p>
          <w:p w14:paraId="051587EF" w14:textId="77777777" w:rsidR="00ED7EC9" w:rsidRDefault="00ED7EC9" w:rsidP="00ED7EC9">
            <w:pPr>
              <w:rPr>
                <w:rFonts w:cs="Arial"/>
                <w:lang w:val="en-GB"/>
              </w:rPr>
            </w:pPr>
            <w:r w:rsidRPr="005C639B">
              <w:rPr>
                <w:rFonts w:cs="Arial"/>
                <w:lang w:val="en-GB"/>
              </w:rPr>
              <w:t>□ nee / no</w:t>
            </w:r>
          </w:p>
          <w:p w14:paraId="260CA003" w14:textId="77777777" w:rsidR="00ED7EC9" w:rsidRPr="005C639B" w:rsidRDefault="00ED7EC9" w:rsidP="00ED7EC9">
            <w:pPr>
              <w:spacing w:line="360" w:lineRule="auto"/>
              <w:rPr>
                <w:rFonts w:cs="Arial"/>
                <w:lang w:val="en-GB"/>
              </w:rPr>
            </w:pPr>
          </w:p>
        </w:tc>
      </w:tr>
      <w:tr w:rsidR="008A25ED" w14:paraId="793606C0" w14:textId="77777777" w:rsidTr="00ED7EC9">
        <w:tc>
          <w:tcPr>
            <w:tcW w:w="7938" w:type="dxa"/>
            <w:shd w:val="clear" w:color="auto" w:fill="auto"/>
          </w:tcPr>
          <w:p w14:paraId="764626F2" w14:textId="77777777" w:rsidR="00ED7EC9" w:rsidRPr="00ED7EC9" w:rsidRDefault="00ED7EC9" w:rsidP="00ED7EC9">
            <w:pPr>
              <w:autoSpaceDE w:val="0"/>
              <w:autoSpaceDN w:val="0"/>
              <w:adjustRightInd w:val="0"/>
              <w:ind w:left="20"/>
              <w:rPr>
                <w:rFonts w:cs="Arial"/>
              </w:rPr>
            </w:pPr>
            <w:r w:rsidRPr="00ED7EC9">
              <w:rPr>
                <w:rFonts w:cs="Arial"/>
              </w:rPr>
              <w:t>Is uw zoon/dochter allergisch?</w:t>
            </w:r>
          </w:p>
          <w:p w14:paraId="7C510D51" w14:textId="77777777" w:rsidR="008A25ED" w:rsidRDefault="00ED7EC9" w:rsidP="00ED7EC9">
            <w:pPr>
              <w:rPr>
                <w:rFonts w:cs="Arial"/>
                <w:i/>
                <w:iCs/>
                <w:lang w:val="en-GB"/>
              </w:rPr>
            </w:pPr>
            <w:r w:rsidRPr="00ED7EC9">
              <w:rPr>
                <w:rFonts w:cs="Arial"/>
                <w:i/>
                <w:iCs/>
                <w:lang w:val="en-GB"/>
              </w:rPr>
              <w:t>Is your son/daughter allergic?</w:t>
            </w:r>
          </w:p>
          <w:p w14:paraId="4C78E2EC" w14:textId="77777777" w:rsidR="00ED7EC9" w:rsidRDefault="00ED7EC9" w:rsidP="00ED7EC9">
            <w:pPr>
              <w:rPr>
                <w:rFonts w:cs="Arial"/>
                <w:i/>
                <w:lang w:val="en-GB"/>
              </w:rPr>
            </w:pPr>
          </w:p>
          <w:p w14:paraId="54A6535F" w14:textId="77777777" w:rsidR="00ED7EC9" w:rsidRDefault="00ED7EC9" w:rsidP="00ED7EC9">
            <w:pPr>
              <w:autoSpaceDE w:val="0"/>
              <w:autoSpaceDN w:val="0"/>
              <w:adjustRightInd w:val="0"/>
              <w:ind w:left="20"/>
              <w:rPr>
                <w:rFonts w:cs="Arial"/>
                <w:lang w:val="en-US"/>
              </w:rPr>
            </w:pPr>
          </w:p>
          <w:p w14:paraId="0BD942F9" w14:textId="77777777" w:rsidR="00ED7EC9" w:rsidRDefault="00ED7EC9" w:rsidP="00ED7EC9">
            <w:pPr>
              <w:autoSpaceDE w:val="0"/>
              <w:autoSpaceDN w:val="0"/>
              <w:adjustRightInd w:val="0"/>
              <w:ind w:left="20"/>
              <w:rPr>
                <w:rFonts w:cs="Arial"/>
                <w:lang w:val="en-US"/>
              </w:rPr>
            </w:pPr>
          </w:p>
          <w:p w14:paraId="28EB0DAB" w14:textId="77777777" w:rsidR="00ED7EC9" w:rsidRDefault="00ED7EC9" w:rsidP="00ED7EC9">
            <w:pPr>
              <w:autoSpaceDE w:val="0"/>
              <w:autoSpaceDN w:val="0"/>
              <w:adjustRightInd w:val="0"/>
              <w:ind w:left="20"/>
              <w:rPr>
                <w:rFonts w:cs="Arial"/>
                <w:lang w:val="en-US"/>
              </w:rPr>
            </w:pPr>
          </w:p>
          <w:p w14:paraId="5C783056" w14:textId="77777777" w:rsidR="00ED7EC9" w:rsidRDefault="00ED7EC9" w:rsidP="00ED7EC9">
            <w:pPr>
              <w:autoSpaceDE w:val="0"/>
              <w:autoSpaceDN w:val="0"/>
              <w:adjustRightInd w:val="0"/>
              <w:ind w:left="20"/>
              <w:rPr>
                <w:rFonts w:cs="Arial"/>
                <w:lang w:val="en-US"/>
              </w:rPr>
            </w:pPr>
          </w:p>
          <w:p w14:paraId="09E33D92" w14:textId="77777777" w:rsidR="00ED7EC9" w:rsidRPr="00ED7EC9" w:rsidRDefault="00ED7EC9" w:rsidP="00ED7EC9">
            <w:pPr>
              <w:autoSpaceDE w:val="0"/>
              <w:autoSpaceDN w:val="0"/>
              <w:adjustRightInd w:val="0"/>
              <w:ind w:left="20"/>
              <w:rPr>
                <w:rFonts w:cs="Arial"/>
                <w:lang w:val="en-US"/>
              </w:rPr>
            </w:pPr>
            <w:r w:rsidRPr="00ED7EC9">
              <w:rPr>
                <w:rFonts w:cs="Arial"/>
                <w:lang w:val="en-US"/>
              </w:rPr>
              <w:t xml:space="preserve">Zo ja, </w:t>
            </w:r>
            <w:proofErr w:type="spellStart"/>
            <w:r w:rsidRPr="00ED7EC9">
              <w:rPr>
                <w:rFonts w:cs="Arial"/>
                <w:lang w:val="en-US"/>
              </w:rPr>
              <w:t>waarvoor</w:t>
            </w:r>
            <w:proofErr w:type="spellEnd"/>
            <w:r w:rsidRPr="00ED7EC9">
              <w:rPr>
                <w:rFonts w:cs="Arial"/>
                <w:lang w:val="en-US"/>
              </w:rPr>
              <w:t>?</w:t>
            </w:r>
          </w:p>
          <w:p w14:paraId="6DBDB3D9" w14:textId="77777777" w:rsidR="00ED7EC9" w:rsidRPr="00AB3957" w:rsidRDefault="00ED7EC9" w:rsidP="00ED7EC9">
            <w:pPr>
              <w:rPr>
                <w:lang w:val="en-US"/>
              </w:rPr>
            </w:pPr>
            <w:r w:rsidRPr="00ED7EC9">
              <w:rPr>
                <w:rFonts w:cs="Arial"/>
                <w:i/>
                <w:iCs/>
                <w:lang w:val="en-GB"/>
              </w:rPr>
              <w:t>If yes, for what?</w:t>
            </w:r>
          </w:p>
        </w:tc>
        <w:tc>
          <w:tcPr>
            <w:tcW w:w="1134" w:type="dxa"/>
            <w:shd w:val="clear" w:color="auto" w:fill="auto"/>
          </w:tcPr>
          <w:p w14:paraId="21A9734F" w14:textId="77777777" w:rsidR="00ED7EC9" w:rsidRDefault="00ED7EC9" w:rsidP="00ED7EC9">
            <w:pPr>
              <w:spacing w:line="360" w:lineRule="auto"/>
              <w:rPr>
                <w:rFonts w:cs="Arial"/>
                <w:lang w:val="en-GB"/>
              </w:rPr>
            </w:pPr>
            <w:r w:rsidRPr="005C639B">
              <w:rPr>
                <w:rFonts w:cs="Arial"/>
                <w:lang w:val="en-GB"/>
              </w:rPr>
              <w:t xml:space="preserve">□ </w:t>
            </w:r>
            <w:proofErr w:type="spellStart"/>
            <w:r w:rsidRPr="005C639B">
              <w:rPr>
                <w:rFonts w:cs="Arial"/>
                <w:lang w:val="en-GB"/>
              </w:rPr>
              <w:t>ja</w:t>
            </w:r>
            <w:proofErr w:type="spellEnd"/>
            <w:r w:rsidRPr="005C639B">
              <w:rPr>
                <w:rFonts w:cs="Arial"/>
                <w:lang w:val="en-GB"/>
              </w:rPr>
              <w:t xml:space="preserve"> / yes</w:t>
            </w:r>
          </w:p>
          <w:p w14:paraId="7CB971B1" w14:textId="77777777" w:rsidR="00ED7EC9" w:rsidRDefault="00ED7EC9" w:rsidP="00ED7EC9">
            <w:pPr>
              <w:rPr>
                <w:rFonts w:cs="Arial"/>
                <w:lang w:val="en-GB"/>
              </w:rPr>
            </w:pPr>
            <w:r w:rsidRPr="005C639B">
              <w:rPr>
                <w:rFonts w:cs="Arial"/>
                <w:lang w:val="en-GB"/>
              </w:rPr>
              <w:t>□ nee / no</w:t>
            </w:r>
          </w:p>
          <w:p w14:paraId="714B84E4" w14:textId="77777777" w:rsidR="008A25ED" w:rsidRPr="008A25ED" w:rsidRDefault="008A25ED" w:rsidP="00CF0CAA"/>
        </w:tc>
      </w:tr>
      <w:tr w:rsidR="00643C7B" w:rsidRPr="008A25ED" w14:paraId="059C9F0B" w14:textId="77777777" w:rsidTr="00AF3DE1">
        <w:tc>
          <w:tcPr>
            <w:tcW w:w="7938" w:type="dxa"/>
            <w:shd w:val="clear" w:color="auto" w:fill="auto"/>
          </w:tcPr>
          <w:p w14:paraId="28ADF18E" w14:textId="77777777" w:rsidR="00643C7B" w:rsidRPr="00ED7EC9" w:rsidRDefault="00643C7B" w:rsidP="00AF3DE1">
            <w:pPr>
              <w:autoSpaceDE w:val="0"/>
              <w:autoSpaceDN w:val="0"/>
              <w:adjustRightInd w:val="0"/>
              <w:spacing w:line="115" w:lineRule="atLeast"/>
              <w:ind w:left="10"/>
              <w:rPr>
                <w:rFonts w:cs="Arial"/>
              </w:rPr>
            </w:pPr>
            <w:r w:rsidRPr="00ED7EC9">
              <w:rPr>
                <w:rFonts w:cs="Arial"/>
              </w:rPr>
              <w:t>Is uw zoon/dochter gevaccineerd volgens het Rijksvaccinatieprogramma?</w:t>
            </w:r>
          </w:p>
          <w:p w14:paraId="3418AD87" w14:textId="77777777" w:rsidR="00643C7B" w:rsidRPr="00ED7EC9" w:rsidRDefault="00643C7B" w:rsidP="00AF3DE1">
            <w:pPr>
              <w:autoSpaceDE w:val="0"/>
              <w:autoSpaceDN w:val="0"/>
              <w:adjustRightInd w:val="0"/>
              <w:spacing w:line="115" w:lineRule="atLeast"/>
              <w:ind w:left="10"/>
              <w:rPr>
                <w:rFonts w:cs="Arial"/>
                <w:i/>
                <w:iCs/>
                <w:lang w:val="en-GB"/>
              </w:rPr>
            </w:pPr>
            <w:r w:rsidRPr="00ED7EC9">
              <w:rPr>
                <w:rFonts w:cs="Arial"/>
                <w:i/>
                <w:iCs/>
                <w:lang w:val="en-GB"/>
              </w:rPr>
              <w:t>Is your son/daughter vaccinated according to the Dutch vaccination program?</w:t>
            </w:r>
          </w:p>
          <w:p w14:paraId="31C5DED3" w14:textId="77777777" w:rsidR="00643C7B" w:rsidRDefault="00643C7B" w:rsidP="00AF3DE1">
            <w:pPr>
              <w:autoSpaceDE w:val="0"/>
              <w:autoSpaceDN w:val="0"/>
              <w:adjustRightInd w:val="0"/>
              <w:rPr>
                <w:rFonts w:cs="Arial"/>
                <w:lang w:val="en-GB"/>
              </w:rPr>
            </w:pPr>
          </w:p>
          <w:p w14:paraId="0F0202C5" w14:textId="77777777" w:rsidR="00643C7B" w:rsidRDefault="00643C7B" w:rsidP="00AF3DE1">
            <w:pPr>
              <w:autoSpaceDE w:val="0"/>
              <w:autoSpaceDN w:val="0"/>
              <w:adjustRightInd w:val="0"/>
              <w:rPr>
                <w:rFonts w:cs="Arial"/>
                <w:lang w:val="en-GB"/>
              </w:rPr>
            </w:pPr>
          </w:p>
          <w:p w14:paraId="5B31094B" w14:textId="77777777" w:rsidR="00643C7B" w:rsidRPr="00CF0CAA" w:rsidRDefault="00643C7B" w:rsidP="00AF3DE1">
            <w:pPr>
              <w:autoSpaceDE w:val="0"/>
              <w:autoSpaceDN w:val="0"/>
              <w:adjustRightInd w:val="0"/>
              <w:rPr>
                <w:rFonts w:cs="Arial"/>
                <w:lang w:val="en-GB"/>
              </w:rPr>
            </w:pPr>
          </w:p>
        </w:tc>
        <w:tc>
          <w:tcPr>
            <w:tcW w:w="1134" w:type="dxa"/>
            <w:shd w:val="clear" w:color="auto" w:fill="auto"/>
          </w:tcPr>
          <w:p w14:paraId="033E7843" w14:textId="77777777" w:rsidR="00643C7B" w:rsidRDefault="00643C7B" w:rsidP="00AF3DE1">
            <w:pPr>
              <w:spacing w:line="360" w:lineRule="auto"/>
              <w:rPr>
                <w:rFonts w:cs="Arial"/>
                <w:lang w:val="en-GB"/>
              </w:rPr>
            </w:pPr>
            <w:r w:rsidRPr="005C639B">
              <w:rPr>
                <w:rFonts w:cs="Arial"/>
                <w:lang w:val="en-GB"/>
              </w:rPr>
              <w:t xml:space="preserve">□ </w:t>
            </w:r>
            <w:proofErr w:type="spellStart"/>
            <w:r w:rsidRPr="005C639B">
              <w:rPr>
                <w:rFonts w:cs="Arial"/>
                <w:lang w:val="en-GB"/>
              </w:rPr>
              <w:t>ja</w:t>
            </w:r>
            <w:proofErr w:type="spellEnd"/>
            <w:r w:rsidRPr="005C639B">
              <w:rPr>
                <w:rFonts w:cs="Arial"/>
                <w:lang w:val="en-GB"/>
              </w:rPr>
              <w:t xml:space="preserve"> / yes</w:t>
            </w:r>
          </w:p>
          <w:p w14:paraId="0E98590A" w14:textId="77777777" w:rsidR="00643C7B" w:rsidRPr="008A25ED" w:rsidRDefault="00643C7B" w:rsidP="00AF3DE1">
            <w:r w:rsidRPr="005C639B">
              <w:rPr>
                <w:rFonts w:cs="Arial"/>
                <w:lang w:val="en-GB"/>
              </w:rPr>
              <w:t>□ nee / no</w:t>
            </w:r>
          </w:p>
        </w:tc>
      </w:tr>
      <w:tr w:rsidR="008A25ED" w14:paraId="66A346D6" w14:textId="77777777" w:rsidTr="00ED7EC9">
        <w:tc>
          <w:tcPr>
            <w:tcW w:w="7938" w:type="dxa"/>
            <w:shd w:val="clear" w:color="auto" w:fill="auto"/>
          </w:tcPr>
          <w:p w14:paraId="648E1B45" w14:textId="77777777" w:rsidR="00ED7EC9" w:rsidRPr="00ED7EC9" w:rsidRDefault="00ED7EC9" w:rsidP="00ED7EC9">
            <w:pPr>
              <w:autoSpaceDE w:val="0"/>
              <w:autoSpaceDN w:val="0"/>
              <w:adjustRightInd w:val="0"/>
              <w:rPr>
                <w:rFonts w:cs="Arial"/>
              </w:rPr>
            </w:pPr>
            <w:r w:rsidRPr="00ED7EC9">
              <w:rPr>
                <w:rFonts w:cs="Arial"/>
              </w:rPr>
              <w:lastRenderedPageBreak/>
              <w:t>Volgt uw zoon/dochter een dieet?</w:t>
            </w:r>
          </w:p>
          <w:p w14:paraId="3AB921B3" w14:textId="77777777" w:rsidR="008A25ED" w:rsidRDefault="00ED7EC9" w:rsidP="00ED7EC9">
            <w:pPr>
              <w:autoSpaceDE w:val="0"/>
              <w:autoSpaceDN w:val="0"/>
              <w:adjustRightInd w:val="0"/>
              <w:ind w:left="20"/>
              <w:rPr>
                <w:rFonts w:cs="Arial"/>
                <w:i/>
                <w:iCs/>
                <w:lang w:val="en-GB"/>
              </w:rPr>
            </w:pPr>
            <w:r w:rsidRPr="00ED7EC9">
              <w:rPr>
                <w:rFonts w:cs="Arial"/>
                <w:i/>
                <w:iCs/>
                <w:lang w:val="en-GB"/>
              </w:rPr>
              <w:t>Does your son/daughter follow a diet?</w:t>
            </w:r>
          </w:p>
          <w:p w14:paraId="6B4E9EA0" w14:textId="77777777" w:rsidR="00ED7EC9" w:rsidRDefault="00ED7EC9" w:rsidP="00ED7EC9">
            <w:pPr>
              <w:autoSpaceDE w:val="0"/>
              <w:autoSpaceDN w:val="0"/>
              <w:adjustRightInd w:val="0"/>
              <w:ind w:left="20"/>
              <w:rPr>
                <w:rFonts w:cs="Arial"/>
                <w:i/>
                <w:iCs/>
                <w:lang w:val="en-GB"/>
              </w:rPr>
            </w:pPr>
          </w:p>
          <w:p w14:paraId="42284EB8" w14:textId="77777777" w:rsidR="00ED7EC9" w:rsidRDefault="00ED7EC9" w:rsidP="00ED7EC9">
            <w:pPr>
              <w:autoSpaceDE w:val="0"/>
              <w:autoSpaceDN w:val="0"/>
              <w:adjustRightInd w:val="0"/>
              <w:ind w:left="20"/>
              <w:rPr>
                <w:rFonts w:cs="Arial"/>
                <w:i/>
                <w:iCs/>
                <w:lang w:val="en-GB"/>
              </w:rPr>
            </w:pPr>
          </w:p>
          <w:p w14:paraId="1F60C695" w14:textId="77777777" w:rsidR="00ED7EC9" w:rsidRDefault="00ED7EC9" w:rsidP="00ED7EC9">
            <w:pPr>
              <w:autoSpaceDE w:val="0"/>
              <w:autoSpaceDN w:val="0"/>
              <w:adjustRightInd w:val="0"/>
              <w:ind w:left="20"/>
              <w:rPr>
                <w:rFonts w:cs="Arial"/>
                <w:i/>
                <w:iCs/>
                <w:lang w:val="en-GB"/>
              </w:rPr>
            </w:pPr>
          </w:p>
          <w:p w14:paraId="5EAEFE85" w14:textId="77777777" w:rsidR="00643C7B" w:rsidRDefault="00643C7B" w:rsidP="00ED7EC9">
            <w:pPr>
              <w:autoSpaceDE w:val="0"/>
              <w:autoSpaceDN w:val="0"/>
              <w:adjustRightInd w:val="0"/>
              <w:ind w:left="20"/>
              <w:rPr>
                <w:rFonts w:cs="Arial"/>
                <w:i/>
                <w:iCs/>
                <w:lang w:val="en-GB"/>
              </w:rPr>
            </w:pPr>
          </w:p>
          <w:p w14:paraId="7A671D96" w14:textId="77777777" w:rsidR="00643C7B" w:rsidRDefault="00643C7B" w:rsidP="00ED7EC9">
            <w:pPr>
              <w:autoSpaceDE w:val="0"/>
              <w:autoSpaceDN w:val="0"/>
              <w:adjustRightInd w:val="0"/>
              <w:ind w:left="20"/>
              <w:rPr>
                <w:rFonts w:cs="Arial"/>
                <w:i/>
                <w:iCs/>
                <w:lang w:val="en-GB"/>
              </w:rPr>
            </w:pPr>
          </w:p>
          <w:p w14:paraId="60E70B8F" w14:textId="77777777" w:rsidR="00ED7EC9" w:rsidRPr="00ED7EC9" w:rsidRDefault="00ED7EC9" w:rsidP="00ED7EC9">
            <w:pPr>
              <w:autoSpaceDE w:val="0"/>
              <w:autoSpaceDN w:val="0"/>
              <w:adjustRightInd w:val="0"/>
              <w:ind w:left="20"/>
              <w:rPr>
                <w:rFonts w:cs="Arial"/>
                <w:lang w:val="en-US"/>
              </w:rPr>
            </w:pPr>
            <w:r w:rsidRPr="00ED7EC9">
              <w:rPr>
                <w:rFonts w:cs="Arial"/>
                <w:lang w:val="en-US"/>
              </w:rPr>
              <w:t>Zo ja, wat?</w:t>
            </w:r>
          </w:p>
          <w:p w14:paraId="1AB367C2" w14:textId="77777777" w:rsidR="00ED7EC9" w:rsidRPr="00ED7EC9" w:rsidRDefault="00ED7EC9" w:rsidP="00ED7EC9">
            <w:pPr>
              <w:autoSpaceDE w:val="0"/>
              <w:autoSpaceDN w:val="0"/>
              <w:adjustRightInd w:val="0"/>
              <w:ind w:left="20"/>
              <w:rPr>
                <w:rFonts w:cs="Arial"/>
                <w:i/>
                <w:iCs/>
                <w:lang w:val="en-GB"/>
              </w:rPr>
            </w:pPr>
            <w:r w:rsidRPr="00ED7EC9">
              <w:rPr>
                <w:rFonts w:cs="Arial"/>
                <w:i/>
                <w:iCs/>
                <w:lang w:val="en-GB"/>
              </w:rPr>
              <w:t>If yes, what?</w:t>
            </w:r>
          </w:p>
        </w:tc>
        <w:tc>
          <w:tcPr>
            <w:tcW w:w="1134" w:type="dxa"/>
            <w:shd w:val="clear" w:color="auto" w:fill="auto"/>
          </w:tcPr>
          <w:p w14:paraId="6FA04C26" w14:textId="77777777" w:rsidR="00ED7EC9" w:rsidRDefault="00ED7EC9" w:rsidP="00ED7EC9">
            <w:pPr>
              <w:spacing w:line="360" w:lineRule="auto"/>
              <w:rPr>
                <w:rFonts w:cs="Arial"/>
                <w:lang w:val="en-GB"/>
              </w:rPr>
            </w:pPr>
            <w:r w:rsidRPr="005C639B">
              <w:rPr>
                <w:rFonts w:cs="Arial"/>
                <w:lang w:val="en-GB"/>
              </w:rPr>
              <w:t xml:space="preserve">□ </w:t>
            </w:r>
            <w:proofErr w:type="spellStart"/>
            <w:r w:rsidRPr="005C639B">
              <w:rPr>
                <w:rFonts w:cs="Arial"/>
                <w:lang w:val="en-GB"/>
              </w:rPr>
              <w:t>ja</w:t>
            </w:r>
            <w:proofErr w:type="spellEnd"/>
            <w:r w:rsidRPr="005C639B">
              <w:rPr>
                <w:rFonts w:cs="Arial"/>
                <w:lang w:val="en-GB"/>
              </w:rPr>
              <w:t xml:space="preserve"> / yes</w:t>
            </w:r>
          </w:p>
          <w:p w14:paraId="7396435D" w14:textId="77777777" w:rsidR="008A25ED" w:rsidRPr="008A25ED" w:rsidRDefault="00ED7EC9" w:rsidP="00ED7EC9">
            <w:r w:rsidRPr="005C639B">
              <w:rPr>
                <w:rFonts w:cs="Arial"/>
                <w:lang w:val="en-GB"/>
              </w:rPr>
              <w:t>□ nee / no</w:t>
            </w:r>
          </w:p>
        </w:tc>
      </w:tr>
    </w:tbl>
    <w:p w14:paraId="20E169EB" w14:textId="77777777" w:rsidR="008A25ED" w:rsidRDefault="008A25ED" w:rsidP="00841A20">
      <w:pPr>
        <w:rPr>
          <w:rFonts w:cs="Arial"/>
          <w:lang w:eastAsia="nl-NL"/>
        </w:rPr>
      </w:pPr>
    </w:p>
    <w:p w14:paraId="02A91E9D" w14:textId="77777777" w:rsidR="00643C7B" w:rsidRDefault="00643C7B" w:rsidP="00841A20">
      <w:pPr>
        <w:rPr>
          <w:rFonts w:cs="Arial"/>
          <w:lang w:eastAsia="nl-NL"/>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2C7469" w14:paraId="3D70E1C9" w14:textId="77777777" w:rsidTr="00643C7B">
        <w:tc>
          <w:tcPr>
            <w:tcW w:w="9072" w:type="dxa"/>
            <w:gridSpan w:val="2"/>
            <w:tcBorders>
              <w:top w:val="nil"/>
            </w:tcBorders>
            <w:shd w:val="clear" w:color="auto" w:fill="auto"/>
          </w:tcPr>
          <w:p w14:paraId="2D081007" w14:textId="77777777" w:rsidR="002C7469" w:rsidRPr="00643C7B" w:rsidRDefault="00643C7B" w:rsidP="00CF0CAA">
            <w:pPr>
              <w:rPr>
                <w:b/>
                <w:bCs/>
                <w:i/>
                <w:iCs/>
                <w:lang w:val="en-GB"/>
              </w:rPr>
            </w:pPr>
            <w:proofErr w:type="spellStart"/>
            <w:r w:rsidRPr="00643C7B">
              <w:rPr>
                <w:b/>
                <w:bCs/>
                <w:iCs/>
                <w:lang w:val="en-GB"/>
              </w:rPr>
              <w:t>Gegevens</w:t>
            </w:r>
            <w:proofErr w:type="spellEnd"/>
            <w:r w:rsidRPr="00643C7B">
              <w:rPr>
                <w:b/>
                <w:bCs/>
                <w:iCs/>
                <w:lang w:val="en-GB"/>
              </w:rPr>
              <w:t xml:space="preserve"> </w:t>
            </w:r>
            <w:proofErr w:type="spellStart"/>
            <w:r>
              <w:rPr>
                <w:b/>
                <w:bCs/>
                <w:iCs/>
                <w:lang w:val="en-GB"/>
              </w:rPr>
              <w:t>huis</w:t>
            </w:r>
            <w:r w:rsidRPr="00643C7B">
              <w:rPr>
                <w:b/>
                <w:bCs/>
                <w:iCs/>
                <w:lang w:val="en-GB"/>
              </w:rPr>
              <w:t>arts</w:t>
            </w:r>
            <w:proofErr w:type="spellEnd"/>
            <w:r w:rsidRPr="00643C7B">
              <w:rPr>
                <w:b/>
                <w:bCs/>
                <w:i/>
                <w:iCs/>
                <w:lang w:val="en-GB"/>
              </w:rPr>
              <w:t xml:space="preserve"> / </w:t>
            </w:r>
            <w:r>
              <w:rPr>
                <w:b/>
                <w:bCs/>
                <w:i/>
                <w:iCs/>
                <w:lang w:val="en-GB"/>
              </w:rPr>
              <w:t>Contact details</w:t>
            </w:r>
            <w:r w:rsidRPr="00643C7B">
              <w:rPr>
                <w:b/>
                <w:bCs/>
                <w:i/>
                <w:iCs/>
                <w:lang w:val="en-GB"/>
              </w:rPr>
              <w:t xml:space="preserve"> family doctor</w:t>
            </w:r>
          </w:p>
          <w:p w14:paraId="295BAFB8" w14:textId="77777777" w:rsidR="00594D3F" w:rsidRPr="002C7469" w:rsidRDefault="00594D3F" w:rsidP="00CF0CAA"/>
        </w:tc>
      </w:tr>
      <w:tr w:rsidR="002C7469" w14:paraId="2124C958" w14:textId="77777777" w:rsidTr="00643C7B">
        <w:tc>
          <w:tcPr>
            <w:tcW w:w="4540" w:type="dxa"/>
            <w:shd w:val="clear" w:color="auto" w:fill="auto"/>
          </w:tcPr>
          <w:p w14:paraId="2E92C1D9" w14:textId="77777777" w:rsidR="00643C7B" w:rsidRDefault="00643C7B" w:rsidP="002C7469">
            <w:pPr>
              <w:rPr>
                <w:rFonts w:cs="Arial"/>
                <w:lang w:val="en-GB"/>
              </w:rPr>
            </w:pPr>
            <w:r>
              <w:rPr>
                <w:rFonts w:cs="Arial"/>
                <w:lang w:val="en-GB"/>
              </w:rPr>
              <w:t xml:space="preserve">Naam </w:t>
            </w:r>
          </w:p>
          <w:p w14:paraId="4F2375E7" w14:textId="77777777" w:rsidR="002C7469" w:rsidRDefault="00643C7B" w:rsidP="002C7469">
            <w:r w:rsidRPr="005C639B">
              <w:rPr>
                <w:rFonts w:cs="Arial"/>
                <w:i/>
                <w:lang w:val="en-GB"/>
              </w:rPr>
              <w:t>Name</w:t>
            </w:r>
          </w:p>
        </w:tc>
        <w:tc>
          <w:tcPr>
            <w:tcW w:w="4532" w:type="dxa"/>
            <w:shd w:val="clear" w:color="auto" w:fill="auto"/>
          </w:tcPr>
          <w:p w14:paraId="1E6EF11E" w14:textId="77777777" w:rsidR="004129B3" w:rsidRPr="00411332" w:rsidRDefault="004129B3" w:rsidP="00643C7B">
            <w:pPr>
              <w:rPr>
                <w:b/>
                <w:bCs/>
                <w:lang w:val="en-US"/>
              </w:rPr>
            </w:pPr>
          </w:p>
        </w:tc>
      </w:tr>
      <w:tr w:rsidR="002C7469" w14:paraId="05E4103A" w14:textId="77777777" w:rsidTr="00643C7B">
        <w:tc>
          <w:tcPr>
            <w:tcW w:w="4540" w:type="dxa"/>
            <w:shd w:val="clear" w:color="auto" w:fill="auto"/>
          </w:tcPr>
          <w:p w14:paraId="1B4CE659" w14:textId="77777777" w:rsidR="00643C7B" w:rsidRDefault="00643C7B" w:rsidP="00411332">
            <w:pPr>
              <w:rPr>
                <w:rFonts w:cs="Arial"/>
                <w:lang w:val="en-GB"/>
              </w:rPr>
            </w:pPr>
            <w:proofErr w:type="spellStart"/>
            <w:r>
              <w:rPr>
                <w:rFonts w:cs="Arial"/>
                <w:lang w:val="en-GB"/>
              </w:rPr>
              <w:t>Adres</w:t>
            </w:r>
            <w:proofErr w:type="spellEnd"/>
            <w:r>
              <w:rPr>
                <w:rFonts w:cs="Arial"/>
                <w:lang w:val="en-GB"/>
              </w:rPr>
              <w:t xml:space="preserve"> </w:t>
            </w:r>
          </w:p>
          <w:p w14:paraId="702DB2B4" w14:textId="77777777" w:rsidR="002C7469" w:rsidRDefault="00643C7B" w:rsidP="00411332">
            <w:r w:rsidRPr="005C639B">
              <w:rPr>
                <w:rFonts w:cs="Arial"/>
                <w:i/>
                <w:lang w:val="en-GB"/>
              </w:rPr>
              <w:t>Address</w:t>
            </w:r>
          </w:p>
        </w:tc>
        <w:tc>
          <w:tcPr>
            <w:tcW w:w="4532" w:type="dxa"/>
            <w:shd w:val="clear" w:color="auto" w:fill="auto"/>
          </w:tcPr>
          <w:p w14:paraId="242DA372" w14:textId="77777777" w:rsidR="004129B3" w:rsidRPr="00411332" w:rsidRDefault="004129B3" w:rsidP="00643C7B">
            <w:pPr>
              <w:rPr>
                <w:rFonts w:ascii="Times New Roman" w:hAnsi="Times New Roman"/>
                <w:lang w:val="en-US"/>
              </w:rPr>
            </w:pPr>
          </w:p>
        </w:tc>
      </w:tr>
      <w:tr w:rsidR="002C7469" w14:paraId="1EE45A48" w14:textId="77777777" w:rsidTr="00643C7B">
        <w:tc>
          <w:tcPr>
            <w:tcW w:w="4540" w:type="dxa"/>
            <w:shd w:val="clear" w:color="auto" w:fill="auto"/>
          </w:tcPr>
          <w:p w14:paraId="194F434F" w14:textId="77777777" w:rsidR="00643C7B" w:rsidRPr="005C639B" w:rsidRDefault="00643C7B" w:rsidP="00643C7B">
            <w:pPr>
              <w:autoSpaceDE w:val="0"/>
              <w:autoSpaceDN w:val="0"/>
              <w:adjustRightInd w:val="0"/>
              <w:spacing w:line="115" w:lineRule="atLeast"/>
              <w:ind w:left="10"/>
              <w:rPr>
                <w:rFonts w:cs="Arial"/>
                <w:lang w:val="en-GB"/>
              </w:rPr>
            </w:pPr>
            <w:proofErr w:type="spellStart"/>
            <w:r w:rsidRPr="005C639B">
              <w:rPr>
                <w:rFonts w:cs="Arial"/>
                <w:lang w:val="en-GB"/>
              </w:rPr>
              <w:t>Telefoonnummer</w:t>
            </w:r>
            <w:proofErr w:type="spellEnd"/>
          </w:p>
          <w:p w14:paraId="10D5F70F" w14:textId="77777777" w:rsidR="002C7469" w:rsidRPr="00CF0CAA" w:rsidRDefault="00643C7B" w:rsidP="00643C7B">
            <w:pPr>
              <w:autoSpaceDE w:val="0"/>
              <w:autoSpaceDN w:val="0"/>
              <w:adjustRightInd w:val="0"/>
              <w:ind w:left="20"/>
              <w:rPr>
                <w:rFonts w:cs="Arial"/>
              </w:rPr>
            </w:pPr>
            <w:r w:rsidRPr="005C639B">
              <w:rPr>
                <w:rFonts w:cs="Arial"/>
                <w:i/>
                <w:lang w:val="en-GB"/>
              </w:rPr>
              <w:t>Telephone number</w:t>
            </w:r>
          </w:p>
        </w:tc>
        <w:tc>
          <w:tcPr>
            <w:tcW w:w="4532" w:type="dxa"/>
            <w:shd w:val="clear" w:color="auto" w:fill="auto"/>
          </w:tcPr>
          <w:p w14:paraId="7B73A741" w14:textId="77777777" w:rsidR="004129B3" w:rsidRPr="00411332" w:rsidRDefault="004129B3" w:rsidP="00643C7B">
            <w:pPr>
              <w:rPr>
                <w:lang w:val="en-US"/>
              </w:rPr>
            </w:pPr>
          </w:p>
        </w:tc>
      </w:tr>
    </w:tbl>
    <w:p w14:paraId="396844C3" w14:textId="77777777" w:rsidR="00643C7B" w:rsidRDefault="00643C7B" w:rsidP="00841A20">
      <w:pPr>
        <w:rPr>
          <w:rFonts w:cs="Arial"/>
          <w:lang w:eastAsia="nl-NL"/>
        </w:rPr>
      </w:pPr>
    </w:p>
    <w:p w14:paraId="7022C70D" w14:textId="77777777" w:rsidR="004C7655" w:rsidRDefault="004C7655" w:rsidP="00841A20">
      <w:pPr>
        <w:rPr>
          <w:rFonts w:cs="Arial"/>
          <w:lang w:eastAsia="nl-NL"/>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643C7B" w14:paraId="2BFD7DE3" w14:textId="77777777" w:rsidTr="00AF3DE1">
        <w:tc>
          <w:tcPr>
            <w:tcW w:w="9072" w:type="dxa"/>
            <w:gridSpan w:val="2"/>
            <w:tcBorders>
              <w:top w:val="nil"/>
            </w:tcBorders>
            <w:shd w:val="clear" w:color="auto" w:fill="auto"/>
          </w:tcPr>
          <w:p w14:paraId="013B323E" w14:textId="77777777" w:rsidR="00643C7B" w:rsidRPr="00643C7B" w:rsidRDefault="00643C7B" w:rsidP="00AF3DE1">
            <w:pPr>
              <w:rPr>
                <w:b/>
                <w:bCs/>
                <w:i/>
                <w:iCs/>
                <w:lang w:val="en-GB"/>
              </w:rPr>
            </w:pPr>
            <w:proofErr w:type="spellStart"/>
            <w:r w:rsidRPr="00643C7B">
              <w:rPr>
                <w:b/>
                <w:bCs/>
                <w:iCs/>
                <w:lang w:val="en-GB"/>
              </w:rPr>
              <w:t>Gegevens</w:t>
            </w:r>
            <w:proofErr w:type="spellEnd"/>
            <w:r w:rsidRPr="00643C7B">
              <w:rPr>
                <w:b/>
                <w:bCs/>
                <w:iCs/>
                <w:lang w:val="en-GB"/>
              </w:rPr>
              <w:t xml:space="preserve"> </w:t>
            </w:r>
            <w:proofErr w:type="spellStart"/>
            <w:r>
              <w:rPr>
                <w:b/>
                <w:bCs/>
                <w:iCs/>
                <w:lang w:val="en-GB"/>
              </w:rPr>
              <w:t>tandarts</w:t>
            </w:r>
            <w:proofErr w:type="spellEnd"/>
            <w:r w:rsidRPr="00643C7B">
              <w:rPr>
                <w:b/>
                <w:bCs/>
                <w:i/>
                <w:iCs/>
                <w:lang w:val="en-GB"/>
              </w:rPr>
              <w:t xml:space="preserve"> / </w:t>
            </w:r>
            <w:r>
              <w:rPr>
                <w:b/>
                <w:bCs/>
                <w:i/>
                <w:iCs/>
                <w:lang w:val="en-GB"/>
              </w:rPr>
              <w:t>Contact details</w:t>
            </w:r>
            <w:r w:rsidRPr="00643C7B">
              <w:rPr>
                <w:b/>
                <w:bCs/>
                <w:i/>
                <w:iCs/>
                <w:lang w:val="en-GB"/>
              </w:rPr>
              <w:t xml:space="preserve"> dentist</w:t>
            </w:r>
          </w:p>
          <w:p w14:paraId="57031305" w14:textId="77777777" w:rsidR="00643C7B" w:rsidRPr="002C7469" w:rsidRDefault="00643C7B" w:rsidP="00AF3DE1"/>
        </w:tc>
      </w:tr>
      <w:tr w:rsidR="00643C7B" w14:paraId="356ABE3A" w14:textId="77777777" w:rsidTr="00AF3DE1">
        <w:tc>
          <w:tcPr>
            <w:tcW w:w="4540" w:type="dxa"/>
            <w:shd w:val="clear" w:color="auto" w:fill="auto"/>
          </w:tcPr>
          <w:p w14:paraId="36D32EF4" w14:textId="77777777" w:rsidR="00643C7B" w:rsidRDefault="00643C7B" w:rsidP="00AF3DE1">
            <w:pPr>
              <w:rPr>
                <w:rFonts w:cs="Arial"/>
                <w:lang w:val="en-GB"/>
              </w:rPr>
            </w:pPr>
            <w:r>
              <w:rPr>
                <w:rFonts w:cs="Arial"/>
                <w:lang w:val="en-GB"/>
              </w:rPr>
              <w:t xml:space="preserve">Naam </w:t>
            </w:r>
          </w:p>
          <w:p w14:paraId="5EBD170A" w14:textId="77777777" w:rsidR="00643C7B" w:rsidRDefault="00643C7B" w:rsidP="00AF3DE1">
            <w:r w:rsidRPr="005C639B">
              <w:rPr>
                <w:rFonts w:cs="Arial"/>
                <w:i/>
                <w:lang w:val="en-GB"/>
              </w:rPr>
              <w:t>Name</w:t>
            </w:r>
          </w:p>
        </w:tc>
        <w:tc>
          <w:tcPr>
            <w:tcW w:w="4532" w:type="dxa"/>
            <w:shd w:val="clear" w:color="auto" w:fill="auto"/>
          </w:tcPr>
          <w:p w14:paraId="1729B0A7" w14:textId="77777777" w:rsidR="00643C7B" w:rsidRPr="00411332" w:rsidRDefault="00643C7B" w:rsidP="00AF3DE1">
            <w:pPr>
              <w:rPr>
                <w:b/>
                <w:bCs/>
                <w:lang w:val="en-US"/>
              </w:rPr>
            </w:pPr>
          </w:p>
        </w:tc>
      </w:tr>
      <w:tr w:rsidR="00643C7B" w14:paraId="665F90CB" w14:textId="77777777" w:rsidTr="00AF3DE1">
        <w:tc>
          <w:tcPr>
            <w:tcW w:w="4540" w:type="dxa"/>
            <w:shd w:val="clear" w:color="auto" w:fill="auto"/>
          </w:tcPr>
          <w:p w14:paraId="5B107C74" w14:textId="77777777" w:rsidR="00643C7B" w:rsidRDefault="00643C7B" w:rsidP="00AF3DE1">
            <w:pPr>
              <w:rPr>
                <w:rFonts w:cs="Arial"/>
                <w:lang w:val="en-GB"/>
              </w:rPr>
            </w:pPr>
            <w:proofErr w:type="spellStart"/>
            <w:r>
              <w:rPr>
                <w:rFonts w:cs="Arial"/>
                <w:lang w:val="en-GB"/>
              </w:rPr>
              <w:t>Adres</w:t>
            </w:r>
            <w:proofErr w:type="spellEnd"/>
            <w:r>
              <w:rPr>
                <w:rFonts w:cs="Arial"/>
                <w:lang w:val="en-GB"/>
              </w:rPr>
              <w:t xml:space="preserve"> </w:t>
            </w:r>
          </w:p>
          <w:p w14:paraId="22834FA0" w14:textId="77777777" w:rsidR="00643C7B" w:rsidRDefault="00643C7B" w:rsidP="00AF3DE1">
            <w:r w:rsidRPr="005C639B">
              <w:rPr>
                <w:rFonts w:cs="Arial"/>
                <w:i/>
                <w:lang w:val="en-GB"/>
              </w:rPr>
              <w:t>Address</w:t>
            </w:r>
          </w:p>
        </w:tc>
        <w:tc>
          <w:tcPr>
            <w:tcW w:w="4532" w:type="dxa"/>
            <w:shd w:val="clear" w:color="auto" w:fill="auto"/>
          </w:tcPr>
          <w:p w14:paraId="22926CAB" w14:textId="77777777" w:rsidR="00643C7B" w:rsidRPr="00411332" w:rsidRDefault="00643C7B" w:rsidP="00AF3DE1">
            <w:pPr>
              <w:rPr>
                <w:rFonts w:ascii="Times New Roman" w:hAnsi="Times New Roman"/>
                <w:lang w:val="en-US"/>
              </w:rPr>
            </w:pPr>
          </w:p>
        </w:tc>
      </w:tr>
      <w:tr w:rsidR="00643C7B" w14:paraId="28CF6F62" w14:textId="77777777" w:rsidTr="00AF3DE1">
        <w:tc>
          <w:tcPr>
            <w:tcW w:w="4540" w:type="dxa"/>
            <w:shd w:val="clear" w:color="auto" w:fill="auto"/>
          </w:tcPr>
          <w:p w14:paraId="7B42B02E" w14:textId="77777777" w:rsidR="00643C7B" w:rsidRPr="005C639B" w:rsidRDefault="00643C7B" w:rsidP="00AF3DE1">
            <w:pPr>
              <w:autoSpaceDE w:val="0"/>
              <w:autoSpaceDN w:val="0"/>
              <w:adjustRightInd w:val="0"/>
              <w:spacing w:line="115" w:lineRule="atLeast"/>
              <w:ind w:left="10"/>
              <w:rPr>
                <w:rFonts w:cs="Arial"/>
                <w:lang w:val="en-GB"/>
              </w:rPr>
            </w:pPr>
            <w:proofErr w:type="spellStart"/>
            <w:r w:rsidRPr="005C639B">
              <w:rPr>
                <w:rFonts w:cs="Arial"/>
                <w:lang w:val="en-GB"/>
              </w:rPr>
              <w:t>Telefoonnummer</w:t>
            </w:r>
            <w:proofErr w:type="spellEnd"/>
          </w:p>
          <w:p w14:paraId="486DDF41" w14:textId="77777777" w:rsidR="00643C7B" w:rsidRPr="00CF0CAA" w:rsidRDefault="00643C7B" w:rsidP="00AF3DE1">
            <w:pPr>
              <w:autoSpaceDE w:val="0"/>
              <w:autoSpaceDN w:val="0"/>
              <w:adjustRightInd w:val="0"/>
              <w:ind w:left="20"/>
              <w:rPr>
                <w:rFonts w:cs="Arial"/>
              </w:rPr>
            </w:pPr>
            <w:r w:rsidRPr="005C639B">
              <w:rPr>
                <w:rFonts w:cs="Arial"/>
                <w:i/>
                <w:lang w:val="en-GB"/>
              </w:rPr>
              <w:t>Telephone number</w:t>
            </w:r>
          </w:p>
        </w:tc>
        <w:tc>
          <w:tcPr>
            <w:tcW w:w="4532" w:type="dxa"/>
            <w:shd w:val="clear" w:color="auto" w:fill="auto"/>
          </w:tcPr>
          <w:p w14:paraId="3A1A94E9" w14:textId="77777777" w:rsidR="00643C7B" w:rsidRPr="00411332" w:rsidRDefault="00643C7B" w:rsidP="00AF3DE1">
            <w:pPr>
              <w:rPr>
                <w:lang w:val="en-US"/>
              </w:rPr>
            </w:pPr>
          </w:p>
        </w:tc>
      </w:tr>
    </w:tbl>
    <w:p w14:paraId="38F0DA0B" w14:textId="77777777" w:rsidR="002C7469" w:rsidRDefault="002C7469" w:rsidP="00841A20">
      <w:pPr>
        <w:rPr>
          <w:rFonts w:cs="Arial"/>
          <w:lang w:eastAsia="nl-NL"/>
        </w:rPr>
      </w:pPr>
    </w:p>
    <w:p w14:paraId="0AE9B0DD" w14:textId="77777777" w:rsidR="00763E62" w:rsidRDefault="00763E62" w:rsidP="00841A20">
      <w:pPr>
        <w:rPr>
          <w:rFonts w:cs="Arial"/>
          <w:lang w:eastAsia="nl-NL"/>
        </w:rPr>
      </w:pPr>
    </w:p>
    <w:tbl>
      <w:tblPr>
        <w:tblW w:w="0" w:type="auto"/>
        <w:tblLook w:val="04A0" w:firstRow="1" w:lastRow="0" w:firstColumn="1" w:lastColumn="0" w:noHBand="0" w:noVBand="1"/>
      </w:tblPr>
      <w:tblGrid>
        <w:gridCol w:w="9072"/>
      </w:tblGrid>
      <w:tr w:rsidR="00594D3F" w:rsidRPr="00AB3957" w14:paraId="6F40A89C" w14:textId="77777777" w:rsidTr="00CF0CAA">
        <w:tc>
          <w:tcPr>
            <w:tcW w:w="9288" w:type="dxa"/>
            <w:shd w:val="clear" w:color="auto" w:fill="auto"/>
          </w:tcPr>
          <w:p w14:paraId="4232D218" w14:textId="77777777" w:rsidR="003C1D9D" w:rsidRPr="00763E62" w:rsidRDefault="003C1D9D" w:rsidP="003C1D9D">
            <w:pPr>
              <w:rPr>
                <w:b/>
                <w:lang w:eastAsia="nl-NL"/>
              </w:rPr>
            </w:pPr>
            <w:r w:rsidRPr="00763E62">
              <w:rPr>
                <w:b/>
                <w:lang w:eastAsia="nl-NL"/>
              </w:rPr>
              <w:t>In geval van nood, ter beoordeling van een arts, geef ik hierbij toestemming mijn zoon/dochter te laten opnemen en behandelen in een ziekenhuis, zonder mijn voorkennis, wanneer het niet mogelijk was tijdig contact met mij op te nemen.</w:t>
            </w:r>
          </w:p>
          <w:p w14:paraId="32B2CB52" w14:textId="77777777" w:rsidR="003C1D9D" w:rsidRPr="00763E62" w:rsidRDefault="003C1D9D" w:rsidP="003C1D9D">
            <w:pPr>
              <w:rPr>
                <w:b/>
                <w:lang w:eastAsia="nl-NL"/>
              </w:rPr>
            </w:pPr>
          </w:p>
          <w:p w14:paraId="102ED226" w14:textId="77777777" w:rsidR="003C1D9D" w:rsidRPr="00AB3957" w:rsidRDefault="003C1D9D" w:rsidP="003C1D9D">
            <w:pPr>
              <w:rPr>
                <w:i/>
                <w:lang w:val="en-US" w:eastAsia="nl-NL"/>
              </w:rPr>
            </w:pPr>
            <w:r w:rsidRPr="00763E62">
              <w:rPr>
                <w:b/>
                <w:i/>
                <w:lang w:val="en-GB" w:eastAsia="nl-NL"/>
              </w:rPr>
              <w:t>In case I could not be contacted in time, I herewith consent to admittance of my son/daughter to hospital and to treatment in case of an emergency as indicated by a qualified physician.</w:t>
            </w:r>
          </w:p>
        </w:tc>
      </w:tr>
    </w:tbl>
    <w:p w14:paraId="1E915A57" w14:textId="77777777" w:rsidR="00594D3F" w:rsidRPr="00AB3957" w:rsidRDefault="00594D3F" w:rsidP="00841A20">
      <w:pPr>
        <w:rPr>
          <w:rFonts w:cs="Arial"/>
          <w:lang w:val="en-US" w:eastAsia="nl-NL"/>
        </w:rPr>
      </w:pPr>
    </w:p>
    <w:p w14:paraId="49438436" w14:textId="77777777" w:rsidR="00594D3F" w:rsidRPr="00AB3957" w:rsidRDefault="00594D3F" w:rsidP="00841A20">
      <w:pPr>
        <w:rPr>
          <w:rFonts w:cs="Arial"/>
          <w:lang w:val="en-US" w:eastAsia="nl-NL"/>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537"/>
        <w:gridCol w:w="4535"/>
      </w:tblGrid>
      <w:tr w:rsidR="00594D3F" w:rsidRPr="00AB3957" w14:paraId="1FA62831" w14:textId="77777777" w:rsidTr="00CF0CAA">
        <w:tc>
          <w:tcPr>
            <w:tcW w:w="9288" w:type="dxa"/>
            <w:gridSpan w:val="2"/>
            <w:tcBorders>
              <w:top w:val="nil"/>
            </w:tcBorders>
            <w:shd w:val="clear" w:color="auto" w:fill="auto"/>
          </w:tcPr>
          <w:p w14:paraId="3E33E5D5" w14:textId="77777777" w:rsidR="00594D3F" w:rsidRPr="00AB3957" w:rsidRDefault="00594D3F" w:rsidP="00CF0CAA">
            <w:pPr>
              <w:rPr>
                <w:b/>
                <w:bCs/>
                <w:iCs/>
                <w:lang w:val="en-US"/>
              </w:rPr>
            </w:pPr>
            <w:proofErr w:type="spellStart"/>
            <w:r w:rsidRPr="00AB3957">
              <w:rPr>
                <w:b/>
                <w:bCs/>
                <w:iCs/>
                <w:lang w:val="en-US"/>
              </w:rPr>
              <w:t>Handtekeningen</w:t>
            </w:r>
            <w:proofErr w:type="spellEnd"/>
            <w:r w:rsidRPr="00AB3957">
              <w:rPr>
                <w:b/>
                <w:bCs/>
                <w:iCs/>
                <w:lang w:val="en-US"/>
              </w:rPr>
              <w:t xml:space="preserve"> </w:t>
            </w:r>
            <w:proofErr w:type="spellStart"/>
            <w:r w:rsidRPr="00AB3957">
              <w:rPr>
                <w:b/>
                <w:bCs/>
                <w:iCs/>
                <w:lang w:val="en-US"/>
              </w:rPr>
              <w:t>ouder</w:t>
            </w:r>
            <w:proofErr w:type="spellEnd"/>
            <w:r w:rsidRPr="00AB3957">
              <w:rPr>
                <w:b/>
                <w:bCs/>
                <w:iCs/>
                <w:lang w:val="en-US"/>
              </w:rPr>
              <w:t>(s)</w:t>
            </w:r>
            <w:r w:rsidR="00CA2A32" w:rsidRPr="00AB3957">
              <w:rPr>
                <w:b/>
                <w:bCs/>
                <w:iCs/>
                <w:lang w:val="en-US"/>
              </w:rPr>
              <w:t xml:space="preserve"> / </w:t>
            </w:r>
            <w:r w:rsidRPr="00AB3957">
              <w:rPr>
                <w:b/>
                <w:bCs/>
                <w:i/>
                <w:iCs/>
                <w:lang w:val="en-US"/>
              </w:rPr>
              <w:t xml:space="preserve">Signature(s) of </w:t>
            </w:r>
            <w:proofErr w:type="spellStart"/>
            <w:r w:rsidRPr="00AB3957">
              <w:rPr>
                <w:b/>
                <w:bCs/>
                <w:i/>
                <w:iCs/>
                <w:lang w:val="en-US"/>
              </w:rPr>
              <w:t>authorising</w:t>
            </w:r>
            <w:proofErr w:type="spellEnd"/>
            <w:r w:rsidRPr="00AB3957">
              <w:rPr>
                <w:b/>
                <w:bCs/>
                <w:i/>
                <w:iCs/>
                <w:lang w:val="en-US"/>
              </w:rPr>
              <w:t xml:space="preserve"> adult</w:t>
            </w:r>
            <w:r w:rsidR="003C1D9D" w:rsidRPr="00AB3957">
              <w:rPr>
                <w:b/>
                <w:bCs/>
                <w:i/>
                <w:iCs/>
                <w:lang w:val="en-US"/>
              </w:rPr>
              <w:t>(s)</w:t>
            </w:r>
          </w:p>
          <w:p w14:paraId="6804EA87" w14:textId="77777777" w:rsidR="00FA5CAC" w:rsidRPr="00AB3957" w:rsidRDefault="00FA5CAC" w:rsidP="00CF0CAA">
            <w:pPr>
              <w:rPr>
                <w:b/>
                <w:bCs/>
                <w:iCs/>
                <w:lang w:val="en-US"/>
              </w:rPr>
            </w:pPr>
          </w:p>
        </w:tc>
      </w:tr>
      <w:tr w:rsidR="00594D3F" w:rsidRPr="00AB3957" w14:paraId="030083F4" w14:textId="77777777" w:rsidTr="00CF0CAA">
        <w:tc>
          <w:tcPr>
            <w:tcW w:w="4644" w:type="dxa"/>
            <w:shd w:val="clear" w:color="auto" w:fill="auto"/>
          </w:tcPr>
          <w:p w14:paraId="4460AFE6" w14:textId="77777777" w:rsidR="00594D3F" w:rsidRPr="00AB3957" w:rsidRDefault="00594D3F" w:rsidP="00CF0CAA">
            <w:pPr>
              <w:rPr>
                <w:rFonts w:cs="Arial"/>
                <w:lang w:val="en-US"/>
              </w:rPr>
            </w:pPr>
          </w:p>
          <w:p w14:paraId="4C48EB10" w14:textId="77777777" w:rsidR="00594D3F" w:rsidRPr="00AB3957" w:rsidRDefault="00594D3F" w:rsidP="00CF0CAA">
            <w:pPr>
              <w:rPr>
                <w:rFonts w:cs="Arial"/>
                <w:lang w:val="en-US"/>
              </w:rPr>
            </w:pPr>
          </w:p>
          <w:p w14:paraId="246E9CDB" w14:textId="77777777" w:rsidR="00594D3F" w:rsidRPr="00AB3957" w:rsidRDefault="00594D3F" w:rsidP="00CF0CAA">
            <w:pPr>
              <w:rPr>
                <w:rFonts w:cs="Arial"/>
                <w:lang w:val="en-US"/>
              </w:rPr>
            </w:pPr>
          </w:p>
          <w:p w14:paraId="42844172" w14:textId="77777777" w:rsidR="00594D3F" w:rsidRPr="00AB3957" w:rsidRDefault="00594D3F" w:rsidP="00CF0CAA">
            <w:pPr>
              <w:rPr>
                <w:lang w:val="en-US"/>
              </w:rPr>
            </w:pPr>
          </w:p>
        </w:tc>
        <w:tc>
          <w:tcPr>
            <w:tcW w:w="4644" w:type="dxa"/>
            <w:shd w:val="clear" w:color="auto" w:fill="auto"/>
          </w:tcPr>
          <w:p w14:paraId="66CF7B9E" w14:textId="77777777" w:rsidR="00594D3F" w:rsidRPr="00AB3957" w:rsidRDefault="00594D3F" w:rsidP="00CF0CAA">
            <w:pPr>
              <w:rPr>
                <w:lang w:val="en-US"/>
              </w:rPr>
            </w:pPr>
          </w:p>
          <w:p w14:paraId="40C647FF" w14:textId="77777777" w:rsidR="00FA5CAC" w:rsidRPr="00AB3957" w:rsidRDefault="00FA5CAC" w:rsidP="00CF0CAA">
            <w:pPr>
              <w:rPr>
                <w:lang w:val="en-US"/>
              </w:rPr>
            </w:pPr>
          </w:p>
          <w:p w14:paraId="11C4D52F" w14:textId="77777777" w:rsidR="00FA5CAC" w:rsidRPr="00AB3957" w:rsidRDefault="00FA5CAC" w:rsidP="00CF0CAA">
            <w:pPr>
              <w:rPr>
                <w:lang w:val="en-US"/>
              </w:rPr>
            </w:pPr>
          </w:p>
          <w:p w14:paraId="473333DB" w14:textId="77777777" w:rsidR="00FA5CAC" w:rsidRPr="00AB3957" w:rsidRDefault="00FA5CAC" w:rsidP="00CF0CAA">
            <w:pPr>
              <w:rPr>
                <w:lang w:val="en-US"/>
              </w:rPr>
            </w:pPr>
          </w:p>
          <w:p w14:paraId="125932DA" w14:textId="77777777" w:rsidR="00FA5CAC" w:rsidRPr="00AB3957" w:rsidRDefault="00FA5CAC" w:rsidP="00CF0CAA">
            <w:pPr>
              <w:rPr>
                <w:lang w:val="en-US"/>
              </w:rPr>
            </w:pPr>
          </w:p>
        </w:tc>
      </w:tr>
      <w:tr w:rsidR="00594D3F" w14:paraId="35F2A130" w14:textId="77777777" w:rsidTr="00CF0CAA">
        <w:tc>
          <w:tcPr>
            <w:tcW w:w="4644" w:type="dxa"/>
            <w:shd w:val="clear" w:color="auto" w:fill="auto"/>
          </w:tcPr>
          <w:p w14:paraId="45D2E84E" w14:textId="77777777" w:rsidR="00594D3F" w:rsidRDefault="00CA2A32" w:rsidP="00CF0CAA">
            <w:r w:rsidRPr="00CA2A32">
              <w:rPr>
                <w:rFonts w:cs="Arial"/>
              </w:rPr>
              <w:t>Datum en plaats:</w:t>
            </w:r>
            <w:r w:rsidRPr="00CA2A32">
              <w:rPr>
                <w:rFonts w:cs="Arial"/>
                <w:i/>
              </w:rPr>
              <w:br/>
              <w:t xml:space="preserve">Date </w:t>
            </w:r>
            <w:proofErr w:type="spellStart"/>
            <w:r w:rsidRPr="00CA2A32">
              <w:rPr>
                <w:rFonts w:cs="Arial"/>
                <w:i/>
              </w:rPr>
              <w:t>and</w:t>
            </w:r>
            <w:proofErr w:type="spellEnd"/>
            <w:r w:rsidRPr="00CA2A32">
              <w:rPr>
                <w:rFonts w:cs="Arial"/>
                <w:i/>
              </w:rPr>
              <w:t xml:space="preserve"> </w:t>
            </w:r>
            <w:proofErr w:type="spellStart"/>
            <w:r w:rsidRPr="00CA2A32">
              <w:rPr>
                <w:rFonts w:cs="Arial"/>
                <w:i/>
              </w:rPr>
              <w:t>place</w:t>
            </w:r>
            <w:proofErr w:type="spellEnd"/>
            <w:r w:rsidRPr="00CA2A32">
              <w:rPr>
                <w:rFonts w:cs="Arial"/>
                <w:i/>
              </w:rPr>
              <w:t>:</w:t>
            </w:r>
          </w:p>
        </w:tc>
        <w:tc>
          <w:tcPr>
            <w:tcW w:w="4644" w:type="dxa"/>
            <w:shd w:val="clear" w:color="auto" w:fill="auto"/>
          </w:tcPr>
          <w:p w14:paraId="4726C8D0" w14:textId="77777777" w:rsidR="00594D3F" w:rsidRPr="008A25ED" w:rsidRDefault="00CA2A32" w:rsidP="00CF0CAA">
            <w:r w:rsidRPr="00CA2A32">
              <w:rPr>
                <w:rFonts w:cs="Arial"/>
              </w:rPr>
              <w:t>Datum en plaats:</w:t>
            </w:r>
            <w:r w:rsidRPr="00CA2A32">
              <w:rPr>
                <w:rFonts w:cs="Arial"/>
                <w:i/>
              </w:rPr>
              <w:br/>
              <w:t xml:space="preserve">Date </w:t>
            </w:r>
            <w:proofErr w:type="spellStart"/>
            <w:r w:rsidRPr="00CA2A32">
              <w:rPr>
                <w:rFonts w:cs="Arial"/>
                <w:i/>
              </w:rPr>
              <w:t>and</w:t>
            </w:r>
            <w:proofErr w:type="spellEnd"/>
            <w:r w:rsidRPr="00CA2A32">
              <w:rPr>
                <w:rFonts w:cs="Arial"/>
                <w:i/>
              </w:rPr>
              <w:t xml:space="preserve"> </w:t>
            </w:r>
            <w:proofErr w:type="spellStart"/>
            <w:r w:rsidRPr="00CA2A32">
              <w:rPr>
                <w:rFonts w:cs="Arial"/>
                <w:i/>
              </w:rPr>
              <w:t>place</w:t>
            </w:r>
            <w:proofErr w:type="spellEnd"/>
            <w:r w:rsidRPr="00CA2A32">
              <w:rPr>
                <w:rFonts w:cs="Arial"/>
                <w:i/>
              </w:rPr>
              <w:t>:</w:t>
            </w:r>
          </w:p>
        </w:tc>
      </w:tr>
    </w:tbl>
    <w:p w14:paraId="381E8F2C" w14:textId="77777777" w:rsidR="002C7469" w:rsidRDefault="002C7469" w:rsidP="00841A20">
      <w:pPr>
        <w:rPr>
          <w:rFonts w:cs="Arial"/>
          <w:lang w:eastAsia="nl-NL"/>
        </w:rPr>
      </w:pPr>
    </w:p>
    <w:p w14:paraId="07675192" w14:textId="2DA5A924" w:rsidR="00AB3957" w:rsidRDefault="00AB3957">
      <w:pPr>
        <w:rPr>
          <w:rFonts w:cs="Arial"/>
          <w:lang w:eastAsia="nl-NL"/>
        </w:rPr>
      </w:pPr>
      <w:r>
        <w:rPr>
          <w:rFonts w:cs="Arial"/>
          <w:lang w:eastAsia="nl-NL"/>
        </w:rPr>
        <w:br w:type="page"/>
      </w:r>
    </w:p>
    <w:p w14:paraId="4250D80D" w14:textId="77777777" w:rsidR="00AB3957" w:rsidRPr="00AB3957" w:rsidRDefault="00AB3957" w:rsidP="00AB3957">
      <w:pPr>
        <w:rPr>
          <w:rFonts w:cs="Arial"/>
          <w:b/>
          <w:lang w:eastAsia="nl-NL"/>
        </w:rPr>
      </w:pPr>
      <w:r w:rsidRPr="00AB3957">
        <w:rPr>
          <w:rFonts w:cs="Arial"/>
          <w:b/>
          <w:lang w:eastAsia="nl-NL"/>
        </w:rPr>
        <w:lastRenderedPageBreak/>
        <w:t>Tekenbeet protocol</w:t>
      </w:r>
    </w:p>
    <w:p w14:paraId="7DF86CB5" w14:textId="77777777" w:rsidR="00AB3957" w:rsidRDefault="00AB3957" w:rsidP="00AB3957">
      <w:pPr>
        <w:rPr>
          <w:rFonts w:cs="Arial"/>
          <w:lang w:eastAsia="nl-NL"/>
        </w:rPr>
      </w:pPr>
      <w:r w:rsidRPr="00AB3957">
        <w:rPr>
          <w:rFonts w:cs="Arial"/>
          <w:lang w:eastAsia="nl-NL"/>
        </w:rPr>
        <w:t>Op kamp is er een teek verwijderd op de plek van het kruisje.</w:t>
      </w:r>
    </w:p>
    <w:p w14:paraId="475013A7" w14:textId="4D3B7B5D" w:rsidR="00AB3957" w:rsidRDefault="00AB3957" w:rsidP="00AB3957">
      <w:pPr>
        <w:rPr>
          <w:rFonts w:cs="Arial"/>
          <w:lang w:eastAsia="nl-NL"/>
        </w:rPr>
      </w:pPr>
      <w:r w:rsidRPr="00AB3957">
        <w:rPr>
          <w:rFonts w:cs="Arial"/>
          <w:lang w:eastAsia="nl-NL"/>
        </w:rPr>
        <w:t xml:space="preserve"> </w:t>
      </w:r>
    </w:p>
    <w:p w14:paraId="61B204C2" w14:textId="77777777" w:rsidR="00AB3957" w:rsidRDefault="00AB3957" w:rsidP="00AB3957">
      <w:pPr>
        <w:rPr>
          <w:rFonts w:cs="Arial"/>
          <w:lang w:eastAsia="nl-NL"/>
        </w:rPr>
      </w:pPr>
    </w:p>
    <w:p w14:paraId="327D3FD8" w14:textId="509D9DF5" w:rsidR="00AB3957" w:rsidRDefault="00AB3957" w:rsidP="00AB3957">
      <w:pPr>
        <w:rPr>
          <w:rFonts w:cs="Arial"/>
          <w:i/>
          <w:lang w:eastAsia="nl-NL"/>
        </w:rPr>
      </w:pPr>
      <w:r w:rsidRPr="00AB3957">
        <w:rPr>
          <w:rFonts w:cs="Arial"/>
          <w:i/>
          <w:lang w:eastAsia="nl-NL"/>
        </w:rPr>
        <w:t>Beste ouder, noteer dit in uw agenda</w:t>
      </w:r>
      <w:r>
        <w:rPr>
          <w:rFonts w:cs="Arial"/>
          <w:i/>
          <w:lang w:eastAsia="nl-NL"/>
        </w:rPr>
        <w:t>.</w:t>
      </w:r>
    </w:p>
    <w:p w14:paraId="49C1A65B" w14:textId="1E83DDA5" w:rsidR="00AB3957" w:rsidRPr="00AB3957" w:rsidRDefault="00AB3957" w:rsidP="00AB3957">
      <w:pPr>
        <w:rPr>
          <w:rFonts w:cs="Arial"/>
          <w:i/>
          <w:iCs/>
          <w:lang w:eastAsia="nl-NL"/>
        </w:rPr>
      </w:pPr>
      <w:r w:rsidRPr="00AB3957">
        <w:rPr>
          <w:i/>
          <w:iCs/>
        </w:rPr>
        <w:t>Wanneer</w:t>
      </w:r>
      <w:r>
        <w:rPr>
          <w:i/>
          <w:iCs/>
        </w:rPr>
        <w:t xml:space="preserve"> men </w:t>
      </w:r>
      <w:r w:rsidRPr="00AB3957">
        <w:rPr>
          <w:i/>
          <w:iCs/>
        </w:rPr>
        <w:t xml:space="preserve">een teek of teken verwijdert, dan is het belangrijk dit te noteren. Het kan zijn dat er na een paar weken een rode kring op de huid verschijnt. Dit kan een symptoom zijn van de ziekte van </w:t>
      </w:r>
      <w:proofErr w:type="spellStart"/>
      <w:r w:rsidRPr="00AB3957">
        <w:rPr>
          <w:i/>
          <w:iCs/>
        </w:rPr>
        <w:t>Lymne</w:t>
      </w:r>
      <w:proofErr w:type="spellEnd"/>
      <w:r w:rsidRPr="00AB3957">
        <w:rPr>
          <w:i/>
          <w:iCs/>
        </w:rPr>
        <w:t xml:space="preserve">. </w:t>
      </w:r>
      <w:r w:rsidRPr="00AB3957">
        <w:rPr>
          <w:i/>
          <w:iCs/>
          <w:color w:val="040506"/>
          <w:highlight w:val="white"/>
        </w:rPr>
        <w:t>Na een tekenbeet is het belangrijk dat men minimaal 6 maanden goed oplet of er klachten ontstaan. Raadpleeg dan altijd de huisarts.</w:t>
      </w:r>
    </w:p>
    <w:p w14:paraId="50990F26" w14:textId="77777777" w:rsidR="00AB3957" w:rsidRPr="00AB3957" w:rsidRDefault="00AB3957" w:rsidP="00AB3957">
      <w:pPr>
        <w:rPr>
          <w:rFonts w:cs="Arial"/>
          <w:i/>
          <w:lang w:eastAsia="nl-NL"/>
        </w:rPr>
      </w:pPr>
    </w:p>
    <w:p w14:paraId="0A070223" w14:textId="42AC9700" w:rsidR="00AB3957" w:rsidRPr="00AB3957" w:rsidRDefault="00AB3957" w:rsidP="00AB3957">
      <w:pPr>
        <w:rPr>
          <w:rFonts w:cs="Arial"/>
          <w:lang w:eastAsia="nl-NL"/>
        </w:rPr>
      </w:pPr>
      <w:r w:rsidRPr="00AB3957">
        <w:rPr>
          <w:rFonts w:cs="Arial"/>
          <w:noProof/>
          <w:lang w:eastAsia="nl-NL"/>
        </w:rPr>
        <mc:AlternateContent>
          <mc:Choice Requires="wpg">
            <w:drawing>
              <wp:inline distT="0" distB="0" distL="0" distR="0" wp14:anchorId="009802E9" wp14:editId="1BB4FABB">
                <wp:extent cx="5372100" cy="3718560"/>
                <wp:effectExtent l="0" t="0" r="0" b="0"/>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72100" cy="3718560"/>
                          <a:chOff x="0" y="0"/>
                          <a:chExt cx="2428875" cy="1857375"/>
                        </a:xfrm>
                      </wpg:grpSpPr>
                      <pic:pic xmlns:pic="http://schemas.openxmlformats.org/drawingml/2006/picture">
                        <pic:nvPicPr>
                          <pic:cNvPr id="2" name="Shape 2" descr="Schermafbeelding 2022-06-18 140019.png"/>
                          <pic:cNvPicPr preferRelativeResize="0"/>
                        </pic:nvPicPr>
                        <pic:blipFill>
                          <a:blip r:embed="rId7">
                            <a:alphaModFix/>
                          </a:blip>
                          <a:stretch>
                            <a:fillRect/>
                          </a:stretch>
                        </pic:blipFill>
                        <pic:spPr>
                          <a:xfrm>
                            <a:off x="0" y="0"/>
                            <a:ext cx="2428875" cy="1857375"/>
                          </a:xfrm>
                          <a:prstGeom prst="rect">
                            <a:avLst/>
                          </a:prstGeom>
                          <a:noFill/>
                          <a:ln>
                            <a:noFill/>
                          </a:ln>
                        </pic:spPr>
                      </pic:pic>
                      <wps:wsp>
                        <wps:cNvPr id="4" name="Lachebekje 3"/>
                        <wps:cNvSpPr/>
                        <wps:spPr>
                          <a:xfrm>
                            <a:off x="337631" y="140825"/>
                            <a:ext cx="351412" cy="342547"/>
                          </a:xfrm>
                          <a:prstGeom prst="smileyFace">
                            <a:avLst>
                              <a:gd name="adj" fmla="val 4653"/>
                            </a:avLst>
                          </a:prstGeom>
                          <a:solidFill>
                            <a:srgbClr val="FFFFFF"/>
                          </a:solidFill>
                          <a:ln w="9525" cap="flat" cmpd="sng">
                            <a:solidFill>
                              <a:srgbClr val="000000"/>
                            </a:solidFill>
                            <a:prstDash val="solid"/>
                            <a:round/>
                            <a:headEnd type="none" w="sm" len="sm"/>
                            <a:tailEnd type="none" w="sm" len="sm"/>
                          </a:ln>
                        </wps:spPr>
                        <wps:txbx>
                          <w:txbxContent>
                            <w:p w14:paraId="3D65DAC3" w14:textId="77777777" w:rsidR="00AB3957" w:rsidRDefault="00AB3957" w:rsidP="00AB3957">
                              <w:pPr>
                                <w:textDirection w:val="btLr"/>
                              </w:pPr>
                            </w:p>
                          </w:txbxContent>
                        </wps:txbx>
                        <wps:bodyPr spcFirstLastPara="1" wrap="square" lIns="91425" tIns="91425" rIns="91425" bIns="91425" anchor="ctr" anchorCtr="0">
                          <a:noAutofit/>
                        </wps:bodyPr>
                      </wps:wsp>
                    </wpg:wgp>
                  </a:graphicData>
                </a:graphic>
              </wp:inline>
            </w:drawing>
          </mc:Choice>
          <mc:Fallback>
            <w:pict>
              <v:group w14:anchorId="009802E9" id="Groep 1" o:spid="_x0000_s1026" style="width:423pt;height:292.8pt;mso-position-horizontal-relative:char;mso-position-vertical-relative:line" coordsize="24288,18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alt="Schermafbeelding 2022-06-18 140019.png" style="position:absolute;width:24288;height:185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">
                  <v:imagedata r:id="rId8" o:title="Schermafbeelding 2022-06-18 140019"/>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Lachebekje 3" o:spid="_x0000_s1028" type="#_x0000_t96" style="position:absolute;left:3376;top:1408;width:3514;height:3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">
                  <v:stroke startarrowwidth="narrow" startarrowlength="short" endarrowwidth="narrow" endarrowlength="short"/>
                  <v:textbox inset="2.53958mm,2.53958mm,2.53958mm,2.53958mm">
                    <w:txbxContent>
                      <w:p w14:paraId="3D65DAC3" w14:textId="77777777" w:rsidR="00AB3957" w:rsidRDefault="00AB3957" w:rsidP="00AB3957">
                        <w:pPr>
                          <w:textDirection w:val="btLr"/>
                        </w:pPr>
                      </w:p>
                    </w:txbxContent>
                  </v:textbox>
                </v:shape>
                <w10:anchorlock/>
              </v:group>
            </w:pict>
          </mc:Fallback>
        </mc:AlternateContent>
      </w:r>
    </w:p>
    <w:p w14:paraId="4756880B" w14:textId="77777777" w:rsidR="0061746F" w:rsidRDefault="0061746F" w:rsidP="00841A20">
      <w:pPr>
        <w:rPr>
          <w:rFonts w:cs="Arial"/>
          <w:lang w:eastAsia="nl-NL"/>
        </w:rPr>
      </w:pPr>
    </w:p>
    <w:sectPr w:rsidR="0061746F" w:rsidSect="006E1764">
      <w:headerReference w:type="default" r:id="rId9"/>
      <w:footerReference w:type="even" r:id="rId10"/>
      <w:footerReference w:type="default" r:id="rId11"/>
      <w:pgSz w:w="11906" w:h="16838"/>
      <w:pgMar w:top="3125" w:right="1417" w:bottom="1134" w:left="1417" w:header="708" w:footer="2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E95B" w14:textId="77777777" w:rsidR="00527BDE" w:rsidRDefault="00527BDE">
      <w:r>
        <w:separator/>
      </w:r>
    </w:p>
  </w:endnote>
  <w:endnote w:type="continuationSeparator" w:id="0">
    <w:p w14:paraId="55502D65" w14:textId="77777777" w:rsidR="00527BDE" w:rsidRDefault="0052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89711709"/>
      <w:docPartObj>
        <w:docPartGallery w:val="Page Numbers (Bottom of Page)"/>
        <w:docPartUnique/>
      </w:docPartObj>
    </w:sdtPr>
    <w:sdtEndPr>
      <w:rPr>
        <w:rStyle w:val="Paginanummer"/>
      </w:rPr>
    </w:sdtEndPr>
    <w:sdtContent>
      <w:p w14:paraId="300E5C7D" w14:textId="77777777" w:rsidR="006E1764" w:rsidRDefault="006E1764" w:rsidP="00470FF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1FF0273" w14:textId="77777777" w:rsidR="006E1764" w:rsidRDefault="006E1764" w:rsidP="006E176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48298221"/>
      <w:docPartObj>
        <w:docPartGallery w:val="Page Numbers (Bottom of Page)"/>
        <w:docPartUnique/>
      </w:docPartObj>
    </w:sdtPr>
    <w:sdtEndPr>
      <w:rPr>
        <w:rStyle w:val="Paginanummer"/>
      </w:rPr>
    </w:sdtEndPr>
    <w:sdtContent>
      <w:p w14:paraId="6E1F665F" w14:textId="77777777" w:rsidR="006E1764" w:rsidRDefault="006E1764" w:rsidP="00470FF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45A74518" w14:textId="79558692" w:rsidR="006E1764" w:rsidRDefault="00A5166F" w:rsidP="006E1764">
    <w:pPr>
      <w:pStyle w:val="Voettekst"/>
      <w:ind w:right="360"/>
    </w:pPr>
    <w:r>
      <w:t xml:space="preserve">Scouting Langenberggroep Ede - versie </w:t>
    </w:r>
    <w:r w:rsidR="00AB3957">
      <w:t>T</w:t>
    </w:r>
    <w:r>
      <w:t>20</w:t>
    </w:r>
    <w:r w:rsidR="000A067C">
      <w:t>2</w:t>
    </w:r>
    <w:r w:rsidR="006C70BA">
      <w:t>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B371" w14:textId="77777777" w:rsidR="00527BDE" w:rsidRDefault="00527BDE">
      <w:r>
        <w:separator/>
      </w:r>
    </w:p>
  </w:footnote>
  <w:footnote w:type="continuationSeparator" w:id="0">
    <w:p w14:paraId="61FDD966" w14:textId="77777777" w:rsidR="00527BDE" w:rsidRDefault="0052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4043" w14:textId="77777777" w:rsidR="00F659DB" w:rsidRDefault="00E503EC">
    <w:pPr>
      <w:pStyle w:val="Koptekst"/>
    </w:pPr>
    <w:r>
      <w:rPr>
        <w:noProof/>
      </w:rPr>
      <w:drawing>
        <wp:anchor distT="0" distB="0" distL="114300" distR="114300" simplePos="0" relativeHeight="251660288" behindDoc="1" locked="0" layoutInCell="1" allowOverlap="1" wp14:anchorId="164A29F8" wp14:editId="3638D66D">
          <wp:simplePos x="0" y="0"/>
          <wp:positionH relativeFrom="column">
            <wp:posOffset>-913858</wp:posOffset>
          </wp:positionH>
          <wp:positionV relativeFrom="paragraph">
            <wp:posOffset>-448604</wp:posOffset>
          </wp:positionV>
          <wp:extent cx="7610475" cy="1819275"/>
          <wp:effectExtent l="0" t="0" r="0" b="0"/>
          <wp:wrapNone/>
          <wp:docPr id="10" name="Picture 10" descr="sjablonen beelden info SN 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sjablonen beelden info SN 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276">
      <w:rPr>
        <w:noProof/>
      </w:rPr>
      <mc:AlternateContent>
        <mc:Choice Requires="wps">
          <w:drawing>
            <wp:anchor distT="0" distB="0" distL="114300" distR="114300" simplePos="0" relativeHeight="251661312" behindDoc="0" locked="0" layoutInCell="1" allowOverlap="1" wp14:anchorId="3D86EA71" wp14:editId="7BDCB887">
              <wp:simplePos x="0" y="0"/>
              <wp:positionH relativeFrom="column">
                <wp:posOffset>-3562</wp:posOffset>
              </wp:positionH>
              <wp:positionV relativeFrom="paragraph">
                <wp:posOffset>367930</wp:posOffset>
              </wp:positionV>
              <wp:extent cx="4275274" cy="654008"/>
              <wp:effectExtent l="0" t="0" r="0" b="0"/>
              <wp:wrapNone/>
              <wp:docPr id="3" name="Text Box 3"/>
              <wp:cNvGraphicFramePr/>
              <a:graphic xmlns:a="http://schemas.openxmlformats.org/drawingml/2006/main">
                <a:graphicData uri="http://schemas.microsoft.com/office/word/2010/wordprocessingShape">
                  <wps:wsp>
                    <wps:cNvSpPr txBox="1"/>
                    <wps:spPr>
                      <a:xfrm>
                        <a:off x="0" y="0"/>
                        <a:ext cx="4275274" cy="654008"/>
                      </a:xfrm>
                      <a:prstGeom prst="rect">
                        <a:avLst/>
                      </a:prstGeom>
                      <a:noFill/>
                      <a:ln w="6350">
                        <a:noFill/>
                      </a:ln>
                    </wps:spPr>
                    <wps:txbx>
                      <w:txbxContent>
                        <w:p w14:paraId="5DA01E2F" w14:textId="77777777" w:rsidR="00D45471" w:rsidRDefault="00D45471" w:rsidP="007C3276">
                          <w:pPr>
                            <w:rPr>
                              <w:b/>
                              <w:bCs/>
                              <w:color w:val="FFFFFF" w:themeColor="background1"/>
                              <w:sz w:val="28"/>
                              <w:szCs w:val="28"/>
                            </w:rPr>
                          </w:pPr>
                          <w:r w:rsidRPr="00D45471">
                            <w:rPr>
                              <w:b/>
                              <w:bCs/>
                              <w:color w:val="FFFFFF" w:themeColor="background1"/>
                              <w:sz w:val="28"/>
                              <w:szCs w:val="28"/>
                            </w:rPr>
                            <w:t xml:space="preserve">Gezondheidsformulier </w:t>
                          </w:r>
                        </w:p>
                        <w:p w14:paraId="62B2D6C0" w14:textId="70284AF9" w:rsidR="007C3276" w:rsidRDefault="00D45471">
                          <w:pPr>
                            <w:rPr>
                              <w:b/>
                              <w:bCs/>
                              <w:color w:val="FFFFFF" w:themeColor="background1"/>
                            </w:rPr>
                          </w:pPr>
                          <w:r w:rsidRPr="00D45471">
                            <w:rPr>
                              <w:b/>
                              <w:bCs/>
                              <w:color w:val="FFFFFF" w:themeColor="background1"/>
                            </w:rPr>
                            <w:t>Health form</w:t>
                          </w:r>
                        </w:p>
                        <w:p w14:paraId="689E7D9B" w14:textId="148E76E7" w:rsidR="00AB3957" w:rsidRPr="00AB3957" w:rsidRDefault="00AB3957" w:rsidP="00AB3957">
                          <w:pPr>
                            <w:rPr>
                              <w:rFonts w:cs="Arial"/>
                              <w:b/>
                              <w:i/>
                              <w:color w:val="0000FF"/>
                              <w:lang w:eastAsia="nl-NL"/>
                            </w:rPr>
                          </w:pPr>
                        </w:p>
                        <w:p w14:paraId="54D119B5" w14:textId="77777777" w:rsidR="00AB3957" w:rsidRDefault="00AB3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86EA71" id="_x0000_t202" coordsize="21600,21600" o:spt="202" path="m,l,21600r21600,l21600,xe">
              <v:stroke joinstyle="miter"/>
              <v:path gradientshapeok="t" o:connecttype="rect"/>
            </v:shapetype>
            <v:shape id="Text Box 3" o:spid="_x0000_s1029" type="#_x0000_t202" style="position:absolute;margin-left:-.3pt;margin-top:28.95pt;width:336.65pt;height:5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" filled="f" stroked="f" strokeweight=".5pt">
              <v:textbox>
                <w:txbxContent>
                  <w:p w14:paraId="5DA01E2F" w14:textId="77777777" w:rsidR="00D45471" w:rsidRDefault="00D45471" w:rsidP="007C3276">
                    <w:pPr>
                      <w:rPr>
                        <w:b/>
                        <w:bCs/>
                        <w:color w:val="FFFFFF" w:themeColor="background1"/>
                        <w:sz w:val="28"/>
                        <w:szCs w:val="28"/>
                      </w:rPr>
                    </w:pPr>
                    <w:r w:rsidRPr="00D45471">
                      <w:rPr>
                        <w:b/>
                        <w:bCs/>
                        <w:color w:val="FFFFFF" w:themeColor="background1"/>
                        <w:sz w:val="28"/>
                        <w:szCs w:val="28"/>
                      </w:rPr>
                      <w:t xml:space="preserve">Gezondheidsformulier </w:t>
                    </w:r>
                  </w:p>
                  <w:p w14:paraId="62B2D6C0" w14:textId="70284AF9" w:rsidR="007C3276" w:rsidRDefault="00D45471">
                    <w:pPr>
                      <w:rPr>
                        <w:b/>
                        <w:bCs/>
                        <w:color w:val="FFFFFF" w:themeColor="background1"/>
                      </w:rPr>
                    </w:pPr>
                    <w:r w:rsidRPr="00D45471">
                      <w:rPr>
                        <w:b/>
                        <w:bCs/>
                        <w:color w:val="FFFFFF" w:themeColor="background1"/>
                      </w:rPr>
                      <w:t>Health form</w:t>
                    </w:r>
                  </w:p>
                  <w:p w14:paraId="689E7D9B" w14:textId="148E76E7" w:rsidR="00AB3957" w:rsidRPr="00AB3957" w:rsidRDefault="00AB3957" w:rsidP="00AB3957">
                    <w:pPr>
                      <w:rPr>
                        <w:rFonts w:cs="Arial"/>
                        <w:b/>
                        <w:i/>
                        <w:color w:val="0000FF"/>
                        <w:lang w:eastAsia="nl-NL"/>
                      </w:rPr>
                    </w:pPr>
                  </w:p>
                  <w:p w14:paraId="54D119B5" w14:textId="77777777" w:rsidR="00AB3957" w:rsidRDefault="00AB395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2A3"/>
    <w:multiLevelType w:val="hybridMultilevel"/>
    <w:tmpl w:val="466E6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9E3C75"/>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61"/>
    <w:rsid w:val="000118D2"/>
    <w:rsid w:val="00032FBC"/>
    <w:rsid w:val="00034E33"/>
    <w:rsid w:val="00040A67"/>
    <w:rsid w:val="000428C1"/>
    <w:rsid w:val="00046017"/>
    <w:rsid w:val="000528D4"/>
    <w:rsid w:val="00057470"/>
    <w:rsid w:val="00073CA4"/>
    <w:rsid w:val="000955BC"/>
    <w:rsid w:val="0009720C"/>
    <w:rsid w:val="000A067C"/>
    <w:rsid w:val="000B6777"/>
    <w:rsid w:val="000B7B9B"/>
    <w:rsid w:val="000C0E71"/>
    <w:rsid w:val="000C0ED2"/>
    <w:rsid w:val="000C2E1A"/>
    <w:rsid w:val="000C4B18"/>
    <w:rsid w:val="000E0FE3"/>
    <w:rsid w:val="000F0168"/>
    <w:rsid w:val="00105EBD"/>
    <w:rsid w:val="001130DB"/>
    <w:rsid w:val="0011469A"/>
    <w:rsid w:val="00144AD7"/>
    <w:rsid w:val="001514DE"/>
    <w:rsid w:val="001520E4"/>
    <w:rsid w:val="001529EA"/>
    <w:rsid w:val="00152A59"/>
    <w:rsid w:val="00172D97"/>
    <w:rsid w:val="00183A1F"/>
    <w:rsid w:val="001872C4"/>
    <w:rsid w:val="0019472D"/>
    <w:rsid w:val="00196082"/>
    <w:rsid w:val="001C4C24"/>
    <w:rsid w:val="001C6F20"/>
    <w:rsid w:val="001D05E1"/>
    <w:rsid w:val="001E605B"/>
    <w:rsid w:val="001F4F8B"/>
    <w:rsid w:val="002009C5"/>
    <w:rsid w:val="00201A10"/>
    <w:rsid w:val="002148CA"/>
    <w:rsid w:val="00221D4F"/>
    <w:rsid w:val="002237BC"/>
    <w:rsid w:val="00237DAA"/>
    <w:rsid w:val="00241CB7"/>
    <w:rsid w:val="00247BF0"/>
    <w:rsid w:val="00281EC3"/>
    <w:rsid w:val="002A1516"/>
    <w:rsid w:val="002A6626"/>
    <w:rsid w:val="002B141D"/>
    <w:rsid w:val="002C61B1"/>
    <w:rsid w:val="002C7469"/>
    <w:rsid w:val="002D193B"/>
    <w:rsid w:val="00300AE9"/>
    <w:rsid w:val="003029C4"/>
    <w:rsid w:val="00317589"/>
    <w:rsid w:val="00331BFD"/>
    <w:rsid w:val="00337687"/>
    <w:rsid w:val="003433FD"/>
    <w:rsid w:val="00397377"/>
    <w:rsid w:val="00397405"/>
    <w:rsid w:val="003B03B7"/>
    <w:rsid w:val="003C1D9D"/>
    <w:rsid w:val="003C2722"/>
    <w:rsid w:val="003D41F5"/>
    <w:rsid w:val="003E0169"/>
    <w:rsid w:val="00411332"/>
    <w:rsid w:val="004129B3"/>
    <w:rsid w:val="00416902"/>
    <w:rsid w:val="00423CB3"/>
    <w:rsid w:val="004356A9"/>
    <w:rsid w:val="00435863"/>
    <w:rsid w:val="00447632"/>
    <w:rsid w:val="00452B83"/>
    <w:rsid w:val="00453CE5"/>
    <w:rsid w:val="0046706A"/>
    <w:rsid w:val="00483F12"/>
    <w:rsid w:val="00487C01"/>
    <w:rsid w:val="0049017E"/>
    <w:rsid w:val="00492EE1"/>
    <w:rsid w:val="004B03D6"/>
    <w:rsid w:val="004B5B44"/>
    <w:rsid w:val="004C09C6"/>
    <w:rsid w:val="004C7655"/>
    <w:rsid w:val="004F4CDB"/>
    <w:rsid w:val="005050B7"/>
    <w:rsid w:val="00516FE5"/>
    <w:rsid w:val="00524DDC"/>
    <w:rsid w:val="00527BDE"/>
    <w:rsid w:val="00545A0B"/>
    <w:rsid w:val="005518D3"/>
    <w:rsid w:val="005809FF"/>
    <w:rsid w:val="00594D3F"/>
    <w:rsid w:val="005A382F"/>
    <w:rsid w:val="005B0289"/>
    <w:rsid w:val="005B6A05"/>
    <w:rsid w:val="005B6E1C"/>
    <w:rsid w:val="005B73A6"/>
    <w:rsid w:val="005D76CC"/>
    <w:rsid w:val="005E441F"/>
    <w:rsid w:val="005F0746"/>
    <w:rsid w:val="006056FD"/>
    <w:rsid w:val="0061746F"/>
    <w:rsid w:val="006210DD"/>
    <w:rsid w:val="00634520"/>
    <w:rsid w:val="00643C7B"/>
    <w:rsid w:val="00645FDA"/>
    <w:rsid w:val="00653D38"/>
    <w:rsid w:val="00653D6F"/>
    <w:rsid w:val="006B1C14"/>
    <w:rsid w:val="006C17D4"/>
    <w:rsid w:val="006C70BA"/>
    <w:rsid w:val="006D0FA3"/>
    <w:rsid w:val="006D408A"/>
    <w:rsid w:val="006E10A5"/>
    <w:rsid w:val="006E1764"/>
    <w:rsid w:val="006E4CF5"/>
    <w:rsid w:val="006F221F"/>
    <w:rsid w:val="006F553C"/>
    <w:rsid w:val="0071072A"/>
    <w:rsid w:val="007221F9"/>
    <w:rsid w:val="0072641B"/>
    <w:rsid w:val="007376E5"/>
    <w:rsid w:val="00763B9A"/>
    <w:rsid w:val="00763E62"/>
    <w:rsid w:val="00782DA7"/>
    <w:rsid w:val="007942CE"/>
    <w:rsid w:val="007C3276"/>
    <w:rsid w:val="007C7E0C"/>
    <w:rsid w:val="007E0A97"/>
    <w:rsid w:val="008104FD"/>
    <w:rsid w:val="008276F5"/>
    <w:rsid w:val="0083026B"/>
    <w:rsid w:val="00841A20"/>
    <w:rsid w:val="00846A26"/>
    <w:rsid w:val="00847A51"/>
    <w:rsid w:val="00876705"/>
    <w:rsid w:val="00880197"/>
    <w:rsid w:val="0088207B"/>
    <w:rsid w:val="00895DB5"/>
    <w:rsid w:val="008A25ED"/>
    <w:rsid w:val="008A6BBA"/>
    <w:rsid w:val="008B0FD5"/>
    <w:rsid w:val="008B12F6"/>
    <w:rsid w:val="008C3D43"/>
    <w:rsid w:val="009051BD"/>
    <w:rsid w:val="009265AB"/>
    <w:rsid w:val="00935251"/>
    <w:rsid w:val="00946C31"/>
    <w:rsid w:val="00947B93"/>
    <w:rsid w:val="00966FAC"/>
    <w:rsid w:val="00974389"/>
    <w:rsid w:val="00976D73"/>
    <w:rsid w:val="009B45AE"/>
    <w:rsid w:val="009C4A82"/>
    <w:rsid w:val="009C6A92"/>
    <w:rsid w:val="009E1AD4"/>
    <w:rsid w:val="009E4F28"/>
    <w:rsid w:val="00A03391"/>
    <w:rsid w:val="00A034E4"/>
    <w:rsid w:val="00A1121E"/>
    <w:rsid w:val="00A304F6"/>
    <w:rsid w:val="00A3575D"/>
    <w:rsid w:val="00A45911"/>
    <w:rsid w:val="00A5166F"/>
    <w:rsid w:val="00A55D52"/>
    <w:rsid w:val="00A564E7"/>
    <w:rsid w:val="00A57F6E"/>
    <w:rsid w:val="00A65B39"/>
    <w:rsid w:val="00A70FA0"/>
    <w:rsid w:val="00A9766B"/>
    <w:rsid w:val="00AA20A7"/>
    <w:rsid w:val="00AA45A4"/>
    <w:rsid w:val="00AA5459"/>
    <w:rsid w:val="00AB3957"/>
    <w:rsid w:val="00AC304C"/>
    <w:rsid w:val="00AC488A"/>
    <w:rsid w:val="00AD590C"/>
    <w:rsid w:val="00AE3D09"/>
    <w:rsid w:val="00AF3AEB"/>
    <w:rsid w:val="00B02A4F"/>
    <w:rsid w:val="00B02BA8"/>
    <w:rsid w:val="00B04178"/>
    <w:rsid w:val="00B12DDD"/>
    <w:rsid w:val="00B15036"/>
    <w:rsid w:val="00B310A1"/>
    <w:rsid w:val="00B32C43"/>
    <w:rsid w:val="00B36D74"/>
    <w:rsid w:val="00B37BFD"/>
    <w:rsid w:val="00B44AE8"/>
    <w:rsid w:val="00B46457"/>
    <w:rsid w:val="00B60655"/>
    <w:rsid w:val="00B67086"/>
    <w:rsid w:val="00B76F86"/>
    <w:rsid w:val="00B9781C"/>
    <w:rsid w:val="00BB1B39"/>
    <w:rsid w:val="00BB6F74"/>
    <w:rsid w:val="00BC3E0A"/>
    <w:rsid w:val="00BE66A5"/>
    <w:rsid w:val="00BF56E7"/>
    <w:rsid w:val="00C04CEF"/>
    <w:rsid w:val="00C13151"/>
    <w:rsid w:val="00C2470F"/>
    <w:rsid w:val="00C26766"/>
    <w:rsid w:val="00C370E8"/>
    <w:rsid w:val="00C74E0C"/>
    <w:rsid w:val="00C8676E"/>
    <w:rsid w:val="00C94BA0"/>
    <w:rsid w:val="00CA2A32"/>
    <w:rsid w:val="00CA6C8D"/>
    <w:rsid w:val="00CA762E"/>
    <w:rsid w:val="00CB537F"/>
    <w:rsid w:val="00CB7B76"/>
    <w:rsid w:val="00CC0BC3"/>
    <w:rsid w:val="00CF0CAA"/>
    <w:rsid w:val="00D02BB3"/>
    <w:rsid w:val="00D25F49"/>
    <w:rsid w:val="00D320AC"/>
    <w:rsid w:val="00D45471"/>
    <w:rsid w:val="00D45BB3"/>
    <w:rsid w:val="00D514F6"/>
    <w:rsid w:val="00D542CC"/>
    <w:rsid w:val="00D66631"/>
    <w:rsid w:val="00D667C8"/>
    <w:rsid w:val="00D82453"/>
    <w:rsid w:val="00DC653A"/>
    <w:rsid w:val="00DD017A"/>
    <w:rsid w:val="00DD0FEA"/>
    <w:rsid w:val="00DD462F"/>
    <w:rsid w:val="00E01B05"/>
    <w:rsid w:val="00E02A57"/>
    <w:rsid w:val="00E14B61"/>
    <w:rsid w:val="00E503EC"/>
    <w:rsid w:val="00E56E78"/>
    <w:rsid w:val="00E82D8F"/>
    <w:rsid w:val="00E941B1"/>
    <w:rsid w:val="00EA722F"/>
    <w:rsid w:val="00EB3FB2"/>
    <w:rsid w:val="00EB64CE"/>
    <w:rsid w:val="00ED7EC9"/>
    <w:rsid w:val="00EE3099"/>
    <w:rsid w:val="00EF0C4C"/>
    <w:rsid w:val="00F04423"/>
    <w:rsid w:val="00F072B2"/>
    <w:rsid w:val="00F10DD3"/>
    <w:rsid w:val="00F11C92"/>
    <w:rsid w:val="00F24807"/>
    <w:rsid w:val="00F25DB5"/>
    <w:rsid w:val="00F27DF4"/>
    <w:rsid w:val="00F311FD"/>
    <w:rsid w:val="00F32262"/>
    <w:rsid w:val="00F4094B"/>
    <w:rsid w:val="00F5683B"/>
    <w:rsid w:val="00F61962"/>
    <w:rsid w:val="00F659DB"/>
    <w:rsid w:val="00FA3138"/>
    <w:rsid w:val="00FA5CAC"/>
    <w:rsid w:val="00FB4079"/>
    <w:rsid w:val="00FB55A2"/>
    <w:rsid w:val="00FB7B29"/>
    <w:rsid w:val="00FD4238"/>
    <w:rsid w:val="00FE275B"/>
    <w:rsid w:val="00FE5C05"/>
    <w:rsid w:val="00FF0BE9"/>
    <w:rsid w:val="00FF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7D75210A"/>
  <w15:chartTrackingRefBased/>
  <w15:docId w15:val="{FF247142-5CB6-4249-8EBA-E7051C5D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45FDA"/>
    <w:rPr>
      <w:rFonts w:ascii="Arial" w:hAnsi="Arial"/>
      <w:lang w:val="nl-NL"/>
    </w:rPr>
  </w:style>
  <w:style w:type="paragraph" w:styleId="Kop2">
    <w:name w:val="heading 2"/>
    <w:basedOn w:val="Standaard"/>
    <w:next w:val="Standaard"/>
    <w:link w:val="Kop2Char"/>
    <w:qFormat/>
    <w:rsid w:val="00247BF0"/>
    <w:pPr>
      <w:keepNext/>
      <w:spacing w:before="240" w:after="60"/>
      <w:outlineLvl w:val="1"/>
    </w:pPr>
    <w:rPr>
      <w:rFonts w:ascii="Cambria" w:hAnsi="Cambria"/>
      <w:b/>
      <w:bCs/>
      <w:i/>
      <w:iCs/>
      <w:sz w:val="28"/>
      <w:szCs w:val="28"/>
    </w:rPr>
  </w:style>
  <w:style w:type="paragraph" w:styleId="Kop3">
    <w:name w:val="heading 3"/>
    <w:basedOn w:val="Standaard"/>
    <w:next w:val="Standaard"/>
    <w:qFormat/>
    <w:rsid w:val="00935251"/>
    <w:pPr>
      <w:keepNext/>
      <w:spacing w:before="240" w:after="60"/>
      <w:outlineLvl w:val="2"/>
    </w:pPr>
    <w:rPr>
      <w:rFonts w:cs="Arial"/>
      <w:b/>
      <w:bCs/>
      <w:sz w:val="26"/>
      <w:szCs w:val="26"/>
    </w:rPr>
  </w:style>
  <w:style w:type="paragraph" w:styleId="Kop4">
    <w:name w:val="heading 4"/>
    <w:basedOn w:val="Standaard"/>
    <w:next w:val="Standaard"/>
    <w:link w:val="Kop4Char"/>
    <w:qFormat/>
    <w:rsid w:val="00247BF0"/>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45FDA"/>
    <w:pPr>
      <w:tabs>
        <w:tab w:val="center" w:pos="4536"/>
        <w:tab w:val="right" w:pos="9072"/>
      </w:tabs>
    </w:pPr>
  </w:style>
  <w:style w:type="paragraph" w:styleId="Voettekst">
    <w:name w:val="footer"/>
    <w:basedOn w:val="Standaard"/>
    <w:rsid w:val="00237DAA"/>
    <w:pPr>
      <w:tabs>
        <w:tab w:val="center" w:pos="4536"/>
        <w:tab w:val="right" w:pos="9072"/>
      </w:tabs>
    </w:pPr>
  </w:style>
  <w:style w:type="character" w:styleId="Hyperlink">
    <w:name w:val="Hyperlink"/>
    <w:rsid w:val="00237DAA"/>
    <w:rPr>
      <w:color w:val="0000FF"/>
      <w:u w:val="single"/>
    </w:rPr>
  </w:style>
  <w:style w:type="character" w:customStyle="1" w:styleId="Kop2Char">
    <w:name w:val="Kop 2 Char"/>
    <w:link w:val="Kop2"/>
    <w:semiHidden/>
    <w:rsid w:val="00247BF0"/>
    <w:rPr>
      <w:rFonts w:ascii="Cambria" w:eastAsia="Times New Roman" w:hAnsi="Cambria" w:cs="Times New Roman"/>
      <w:b/>
      <w:bCs/>
      <w:i/>
      <w:iCs/>
      <w:sz w:val="28"/>
      <w:szCs w:val="28"/>
      <w:lang w:eastAsia="en-US"/>
    </w:rPr>
  </w:style>
  <w:style w:type="character" w:customStyle="1" w:styleId="Kop4Char">
    <w:name w:val="Kop 4 Char"/>
    <w:link w:val="Kop4"/>
    <w:semiHidden/>
    <w:rsid w:val="00247BF0"/>
    <w:rPr>
      <w:rFonts w:ascii="Calibri" w:eastAsia="Times New Roman" w:hAnsi="Calibri" w:cs="Times New Roman"/>
      <w:b/>
      <w:bCs/>
      <w:sz w:val="28"/>
      <w:szCs w:val="28"/>
      <w:lang w:eastAsia="en-US"/>
    </w:rPr>
  </w:style>
  <w:style w:type="paragraph" w:styleId="Ballontekst">
    <w:name w:val="Balloon Text"/>
    <w:basedOn w:val="Standaard"/>
    <w:link w:val="BallontekstChar"/>
    <w:rsid w:val="00247BF0"/>
    <w:rPr>
      <w:rFonts w:ascii="Tahoma" w:hAnsi="Tahoma" w:cs="Tahoma"/>
      <w:sz w:val="16"/>
      <w:szCs w:val="16"/>
      <w:lang w:eastAsia="nl-NL"/>
    </w:rPr>
  </w:style>
  <w:style w:type="character" w:customStyle="1" w:styleId="BallontekstChar">
    <w:name w:val="Ballontekst Char"/>
    <w:link w:val="Ballontekst"/>
    <w:rsid w:val="00247BF0"/>
    <w:rPr>
      <w:rFonts w:ascii="Tahoma" w:hAnsi="Tahoma" w:cs="Tahoma"/>
      <w:sz w:val="16"/>
      <w:szCs w:val="16"/>
    </w:rPr>
  </w:style>
  <w:style w:type="table" w:styleId="Tabelraster">
    <w:name w:val="Table Grid"/>
    <w:basedOn w:val="Standaardtabel"/>
    <w:rsid w:val="00617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8A25ED"/>
    <w:rPr>
      <w:rFonts w:ascii="Times New Roman" w:hAnsi="Times New Roman"/>
      <w:sz w:val="24"/>
      <w:szCs w:val="24"/>
    </w:rPr>
  </w:style>
  <w:style w:type="character" w:styleId="Paginanummer">
    <w:name w:val="page number"/>
    <w:basedOn w:val="Standaardalinea-lettertype"/>
    <w:rsid w:val="006E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93978">
      <w:bodyDiv w:val="1"/>
      <w:marLeft w:val="0"/>
      <w:marRight w:val="0"/>
      <w:marTop w:val="0"/>
      <w:marBottom w:val="0"/>
      <w:divBdr>
        <w:top w:val="none" w:sz="0" w:space="0" w:color="auto"/>
        <w:left w:val="none" w:sz="0" w:space="0" w:color="auto"/>
        <w:bottom w:val="none" w:sz="0" w:space="0" w:color="auto"/>
        <w:right w:val="none" w:sz="0" w:space="0" w:color="auto"/>
      </w:divBdr>
    </w:div>
    <w:div w:id="415983835">
      <w:bodyDiv w:val="1"/>
      <w:marLeft w:val="0"/>
      <w:marRight w:val="0"/>
      <w:marTop w:val="0"/>
      <w:marBottom w:val="0"/>
      <w:divBdr>
        <w:top w:val="none" w:sz="0" w:space="0" w:color="auto"/>
        <w:left w:val="none" w:sz="0" w:space="0" w:color="auto"/>
        <w:bottom w:val="none" w:sz="0" w:space="0" w:color="auto"/>
        <w:right w:val="none" w:sz="0" w:space="0" w:color="auto"/>
      </w:divBdr>
      <w:divsChild>
        <w:div w:id="1910577577">
          <w:marLeft w:val="240"/>
          <w:marRight w:val="0"/>
          <w:marTop w:val="0"/>
          <w:marBottom w:val="0"/>
          <w:divBdr>
            <w:top w:val="none" w:sz="0" w:space="0" w:color="auto"/>
            <w:left w:val="none" w:sz="0" w:space="0" w:color="auto"/>
            <w:bottom w:val="none" w:sz="0" w:space="0" w:color="auto"/>
            <w:right w:val="none" w:sz="0" w:space="0" w:color="auto"/>
          </w:divBdr>
        </w:div>
        <w:div w:id="1727216289">
          <w:marLeft w:val="240"/>
          <w:marRight w:val="0"/>
          <w:marTop w:val="0"/>
          <w:marBottom w:val="0"/>
          <w:divBdr>
            <w:top w:val="none" w:sz="0" w:space="0" w:color="auto"/>
            <w:left w:val="none" w:sz="0" w:space="0" w:color="auto"/>
            <w:bottom w:val="none" w:sz="0" w:space="0" w:color="auto"/>
            <w:right w:val="none" w:sz="0" w:space="0" w:color="auto"/>
          </w:divBdr>
        </w:div>
        <w:div w:id="1449198322">
          <w:marLeft w:val="240"/>
          <w:marRight w:val="0"/>
          <w:marTop w:val="0"/>
          <w:marBottom w:val="0"/>
          <w:divBdr>
            <w:top w:val="none" w:sz="0" w:space="0" w:color="auto"/>
            <w:left w:val="none" w:sz="0" w:space="0" w:color="auto"/>
            <w:bottom w:val="none" w:sz="0" w:space="0" w:color="auto"/>
            <w:right w:val="none" w:sz="0" w:space="0" w:color="auto"/>
          </w:divBdr>
        </w:div>
        <w:div w:id="2061899087">
          <w:marLeft w:val="240"/>
          <w:marRight w:val="0"/>
          <w:marTop w:val="0"/>
          <w:marBottom w:val="0"/>
          <w:divBdr>
            <w:top w:val="none" w:sz="0" w:space="0" w:color="auto"/>
            <w:left w:val="none" w:sz="0" w:space="0" w:color="auto"/>
            <w:bottom w:val="none" w:sz="0" w:space="0" w:color="auto"/>
            <w:right w:val="none" w:sz="0" w:space="0" w:color="auto"/>
          </w:divBdr>
        </w:div>
      </w:divsChild>
    </w:div>
    <w:div w:id="502167083">
      <w:bodyDiv w:val="1"/>
      <w:marLeft w:val="0"/>
      <w:marRight w:val="0"/>
      <w:marTop w:val="0"/>
      <w:marBottom w:val="0"/>
      <w:divBdr>
        <w:top w:val="none" w:sz="0" w:space="0" w:color="auto"/>
        <w:left w:val="none" w:sz="0" w:space="0" w:color="auto"/>
        <w:bottom w:val="none" w:sz="0" w:space="0" w:color="auto"/>
        <w:right w:val="none" w:sz="0" w:space="0" w:color="auto"/>
      </w:divBdr>
      <w:divsChild>
        <w:div w:id="520120601">
          <w:marLeft w:val="240"/>
          <w:marRight w:val="0"/>
          <w:marTop w:val="0"/>
          <w:marBottom w:val="0"/>
          <w:divBdr>
            <w:top w:val="none" w:sz="0" w:space="0" w:color="auto"/>
            <w:left w:val="none" w:sz="0" w:space="0" w:color="auto"/>
            <w:bottom w:val="none" w:sz="0" w:space="0" w:color="auto"/>
            <w:right w:val="none" w:sz="0" w:space="0" w:color="auto"/>
          </w:divBdr>
        </w:div>
        <w:div w:id="45878846">
          <w:marLeft w:val="240"/>
          <w:marRight w:val="0"/>
          <w:marTop w:val="0"/>
          <w:marBottom w:val="0"/>
          <w:divBdr>
            <w:top w:val="none" w:sz="0" w:space="0" w:color="auto"/>
            <w:left w:val="none" w:sz="0" w:space="0" w:color="auto"/>
            <w:bottom w:val="none" w:sz="0" w:space="0" w:color="auto"/>
            <w:right w:val="none" w:sz="0" w:space="0" w:color="auto"/>
          </w:divBdr>
        </w:div>
        <w:div w:id="1616326142">
          <w:marLeft w:val="240"/>
          <w:marRight w:val="0"/>
          <w:marTop w:val="0"/>
          <w:marBottom w:val="0"/>
          <w:divBdr>
            <w:top w:val="none" w:sz="0" w:space="0" w:color="auto"/>
            <w:left w:val="none" w:sz="0" w:space="0" w:color="auto"/>
            <w:bottom w:val="none" w:sz="0" w:space="0" w:color="auto"/>
            <w:right w:val="none" w:sz="0" w:space="0" w:color="auto"/>
          </w:divBdr>
        </w:div>
        <w:div w:id="2128158589">
          <w:marLeft w:val="240"/>
          <w:marRight w:val="0"/>
          <w:marTop w:val="0"/>
          <w:marBottom w:val="0"/>
          <w:divBdr>
            <w:top w:val="none" w:sz="0" w:space="0" w:color="auto"/>
            <w:left w:val="none" w:sz="0" w:space="0" w:color="auto"/>
            <w:bottom w:val="none" w:sz="0" w:space="0" w:color="auto"/>
            <w:right w:val="none" w:sz="0" w:space="0" w:color="auto"/>
          </w:divBdr>
        </w:div>
      </w:divsChild>
    </w:div>
    <w:div w:id="555161097">
      <w:bodyDiv w:val="1"/>
      <w:marLeft w:val="0"/>
      <w:marRight w:val="0"/>
      <w:marTop w:val="0"/>
      <w:marBottom w:val="0"/>
      <w:divBdr>
        <w:top w:val="none" w:sz="0" w:space="0" w:color="auto"/>
        <w:left w:val="none" w:sz="0" w:space="0" w:color="auto"/>
        <w:bottom w:val="none" w:sz="0" w:space="0" w:color="auto"/>
        <w:right w:val="none" w:sz="0" w:space="0" w:color="auto"/>
      </w:divBdr>
      <w:divsChild>
        <w:div w:id="2060544754">
          <w:marLeft w:val="240"/>
          <w:marRight w:val="0"/>
          <w:marTop w:val="0"/>
          <w:marBottom w:val="0"/>
          <w:divBdr>
            <w:top w:val="none" w:sz="0" w:space="0" w:color="auto"/>
            <w:left w:val="none" w:sz="0" w:space="0" w:color="auto"/>
            <w:bottom w:val="none" w:sz="0" w:space="0" w:color="auto"/>
            <w:right w:val="none" w:sz="0" w:space="0" w:color="auto"/>
          </w:divBdr>
        </w:div>
        <w:div w:id="1650480668">
          <w:marLeft w:val="240"/>
          <w:marRight w:val="0"/>
          <w:marTop w:val="0"/>
          <w:marBottom w:val="0"/>
          <w:divBdr>
            <w:top w:val="none" w:sz="0" w:space="0" w:color="auto"/>
            <w:left w:val="none" w:sz="0" w:space="0" w:color="auto"/>
            <w:bottom w:val="none" w:sz="0" w:space="0" w:color="auto"/>
            <w:right w:val="none" w:sz="0" w:space="0" w:color="auto"/>
          </w:divBdr>
        </w:div>
        <w:div w:id="15275838">
          <w:marLeft w:val="240"/>
          <w:marRight w:val="0"/>
          <w:marTop w:val="0"/>
          <w:marBottom w:val="0"/>
          <w:divBdr>
            <w:top w:val="none" w:sz="0" w:space="0" w:color="auto"/>
            <w:left w:val="none" w:sz="0" w:space="0" w:color="auto"/>
            <w:bottom w:val="none" w:sz="0" w:space="0" w:color="auto"/>
            <w:right w:val="none" w:sz="0" w:space="0" w:color="auto"/>
          </w:divBdr>
        </w:div>
        <w:div w:id="810555484">
          <w:marLeft w:val="240"/>
          <w:marRight w:val="0"/>
          <w:marTop w:val="0"/>
          <w:marBottom w:val="0"/>
          <w:divBdr>
            <w:top w:val="none" w:sz="0" w:space="0" w:color="auto"/>
            <w:left w:val="none" w:sz="0" w:space="0" w:color="auto"/>
            <w:bottom w:val="none" w:sz="0" w:space="0" w:color="auto"/>
            <w:right w:val="none" w:sz="0" w:space="0" w:color="auto"/>
          </w:divBdr>
        </w:div>
      </w:divsChild>
    </w:div>
    <w:div w:id="1018849863">
      <w:bodyDiv w:val="1"/>
      <w:marLeft w:val="0"/>
      <w:marRight w:val="0"/>
      <w:marTop w:val="0"/>
      <w:marBottom w:val="0"/>
      <w:divBdr>
        <w:top w:val="none" w:sz="0" w:space="0" w:color="auto"/>
        <w:left w:val="none" w:sz="0" w:space="0" w:color="auto"/>
        <w:bottom w:val="none" w:sz="0" w:space="0" w:color="auto"/>
        <w:right w:val="none" w:sz="0" w:space="0" w:color="auto"/>
      </w:divBdr>
      <w:divsChild>
        <w:div w:id="1958872696">
          <w:marLeft w:val="0"/>
          <w:marRight w:val="0"/>
          <w:marTop w:val="0"/>
          <w:marBottom w:val="0"/>
          <w:divBdr>
            <w:top w:val="none" w:sz="0" w:space="0" w:color="auto"/>
            <w:left w:val="none" w:sz="0" w:space="0" w:color="auto"/>
            <w:bottom w:val="none" w:sz="0" w:space="0" w:color="auto"/>
            <w:right w:val="none" w:sz="0" w:space="0" w:color="auto"/>
          </w:divBdr>
          <w:divsChild>
            <w:div w:id="1079909404">
              <w:marLeft w:val="0"/>
              <w:marRight w:val="0"/>
              <w:marTop w:val="0"/>
              <w:marBottom w:val="0"/>
              <w:divBdr>
                <w:top w:val="none" w:sz="0" w:space="0" w:color="auto"/>
                <w:left w:val="none" w:sz="0" w:space="0" w:color="auto"/>
                <w:bottom w:val="none" w:sz="0" w:space="0" w:color="auto"/>
                <w:right w:val="none" w:sz="0" w:space="0" w:color="auto"/>
              </w:divBdr>
              <w:divsChild>
                <w:div w:id="7662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858">
      <w:bodyDiv w:val="1"/>
      <w:marLeft w:val="0"/>
      <w:marRight w:val="0"/>
      <w:marTop w:val="0"/>
      <w:marBottom w:val="0"/>
      <w:divBdr>
        <w:top w:val="none" w:sz="0" w:space="0" w:color="auto"/>
        <w:left w:val="none" w:sz="0" w:space="0" w:color="auto"/>
        <w:bottom w:val="none" w:sz="0" w:space="0" w:color="auto"/>
        <w:right w:val="none" w:sz="0" w:space="0" w:color="auto"/>
      </w:divBdr>
    </w:div>
    <w:div w:id="1214659670">
      <w:bodyDiv w:val="1"/>
      <w:marLeft w:val="0"/>
      <w:marRight w:val="0"/>
      <w:marTop w:val="0"/>
      <w:marBottom w:val="0"/>
      <w:divBdr>
        <w:top w:val="none" w:sz="0" w:space="0" w:color="auto"/>
        <w:left w:val="none" w:sz="0" w:space="0" w:color="auto"/>
        <w:bottom w:val="none" w:sz="0" w:space="0" w:color="auto"/>
        <w:right w:val="none" w:sz="0" w:space="0" w:color="auto"/>
      </w:divBdr>
      <w:divsChild>
        <w:div w:id="1963069183">
          <w:marLeft w:val="0"/>
          <w:marRight w:val="0"/>
          <w:marTop w:val="0"/>
          <w:marBottom w:val="0"/>
          <w:divBdr>
            <w:top w:val="none" w:sz="0" w:space="0" w:color="auto"/>
            <w:left w:val="none" w:sz="0" w:space="0" w:color="auto"/>
            <w:bottom w:val="none" w:sz="0" w:space="0" w:color="auto"/>
            <w:right w:val="none" w:sz="0" w:space="0" w:color="auto"/>
          </w:divBdr>
          <w:divsChild>
            <w:div w:id="530190497">
              <w:marLeft w:val="0"/>
              <w:marRight w:val="0"/>
              <w:marTop w:val="0"/>
              <w:marBottom w:val="0"/>
              <w:divBdr>
                <w:top w:val="none" w:sz="0" w:space="0" w:color="auto"/>
                <w:left w:val="none" w:sz="0" w:space="0" w:color="auto"/>
                <w:bottom w:val="none" w:sz="0" w:space="0" w:color="auto"/>
                <w:right w:val="none" w:sz="0" w:space="0" w:color="auto"/>
              </w:divBdr>
              <w:divsChild>
                <w:div w:id="1764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2494">
      <w:bodyDiv w:val="1"/>
      <w:marLeft w:val="0"/>
      <w:marRight w:val="0"/>
      <w:marTop w:val="0"/>
      <w:marBottom w:val="0"/>
      <w:divBdr>
        <w:top w:val="none" w:sz="0" w:space="0" w:color="auto"/>
        <w:left w:val="none" w:sz="0" w:space="0" w:color="auto"/>
        <w:bottom w:val="none" w:sz="0" w:space="0" w:color="auto"/>
        <w:right w:val="none" w:sz="0" w:space="0" w:color="auto"/>
      </w:divBdr>
    </w:div>
    <w:div w:id="179910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Mijn%20documenten\Infoblad_ho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Infoblad_hout.dot</Template>
  <TotalTime>2</TotalTime>
  <Pages>4</Pages>
  <Words>510</Words>
  <Characters>2800</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Scouting en wet- en regelgeving</vt:lpstr>
      <vt:lpstr>Scouting en wet- en regelgeving</vt:lpstr>
    </vt:vector>
  </TitlesOfParts>
  <Company>Scouting Nederland</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Scouting en wet- en regelgeving</dc:title>
  <dc:subject/>
  <dc:creator>van Brummen</dc:creator>
  <cp:keywords/>
  <cp:lastModifiedBy>Ralph van der Stroom</cp:lastModifiedBy>
  <cp:revision>2</cp:revision>
  <cp:lastPrinted>2018-05-14T19:57:00Z</cp:lastPrinted>
  <dcterms:created xsi:type="dcterms:W3CDTF">2022-06-25T08:15:00Z</dcterms:created>
  <dcterms:modified xsi:type="dcterms:W3CDTF">2022-06-25T08:15:00Z</dcterms:modified>
</cp:coreProperties>
</file>